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7A" w:rsidRPr="00E9247A" w:rsidRDefault="00E9247A" w:rsidP="00E9247A">
      <w:pPr>
        <w:widowControl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bookmarkStart w:id="1" w:name="_GoBack"/>
      <w:r w:rsidRPr="00E9247A">
        <w:rPr>
          <w:rFonts w:ascii="Times New Roman" w:hAnsi="Times New Roman" w:cs="Times New Roman"/>
          <w:b/>
          <w:color w:val="auto"/>
        </w:rPr>
        <w:t>Школьный этап Всероссийской олимпиады школьников</w:t>
      </w:r>
    </w:p>
    <w:p w:rsidR="00E9247A" w:rsidRPr="00E9247A" w:rsidRDefault="00E9247A" w:rsidP="00E9247A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E9247A">
        <w:rPr>
          <w:rFonts w:ascii="Times New Roman" w:hAnsi="Times New Roman" w:cs="Times New Roman"/>
          <w:b/>
          <w:color w:val="auto"/>
        </w:rPr>
        <w:t>по обществознанию</w:t>
      </w:r>
    </w:p>
    <w:p w:rsidR="00E9247A" w:rsidRPr="00E9247A" w:rsidRDefault="00E9247A" w:rsidP="00E9247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E9247A">
        <w:rPr>
          <w:rFonts w:ascii="Times New Roman" w:hAnsi="Times New Roman" w:cs="Times New Roman"/>
          <w:b/>
          <w:color w:val="auto"/>
        </w:rPr>
        <w:t>2019-2020г.</w:t>
      </w:r>
    </w:p>
    <w:p w:rsidR="00E9247A" w:rsidRPr="00E9247A" w:rsidRDefault="00E9247A" w:rsidP="00E9247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E9247A">
        <w:rPr>
          <w:rFonts w:ascii="Times New Roman" w:hAnsi="Times New Roman" w:cs="Times New Roman"/>
          <w:b/>
          <w:bCs/>
          <w:color w:val="auto"/>
        </w:rPr>
        <w:t>Максимальный балл-</w:t>
      </w:r>
      <w:r>
        <w:rPr>
          <w:rFonts w:ascii="Times New Roman" w:hAnsi="Times New Roman" w:cs="Times New Roman"/>
          <w:b/>
          <w:bCs/>
          <w:color w:val="auto"/>
        </w:rPr>
        <w:t>130</w:t>
      </w:r>
    </w:p>
    <w:p w:rsidR="00E9247A" w:rsidRPr="00E9247A" w:rsidRDefault="00E9247A" w:rsidP="00E9247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E9247A">
        <w:rPr>
          <w:rFonts w:ascii="Times New Roman" w:hAnsi="Times New Roman" w:cs="Times New Roman"/>
          <w:b/>
          <w:bCs/>
          <w:color w:val="auto"/>
        </w:rPr>
        <w:t>Время выполнения-</w:t>
      </w:r>
      <w:r>
        <w:rPr>
          <w:rFonts w:ascii="Times New Roman" w:hAnsi="Times New Roman" w:cs="Times New Roman"/>
          <w:b/>
          <w:bCs/>
          <w:color w:val="auto"/>
        </w:rPr>
        <w:t>120</w:t>
      </w:r>
      <w:r w:rsidRPr="00E9247A">
        <w:rPr>
          <w:rFonts w:ascii="Times New Roman" w:hAnsi="Times New Roman" w:cs="Times New Roman"/>
          <w:b/>
          <w:bCs/>
          <w:color w:val="auto"/>
        </w:rPr>
        <w:t xml:space="preserve"> мин.</w:t>
      </w:r>
    </w:p>
    <w:p w:rsidR="00E9247A" w:rsidRPr="00EC6F19" w:rsidRDefault="00E9247A" w:rsidP="00E9247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10-11 </w:t>
      </w:r>
      <w:r w:rsidRPr="00EC6F19">
        <w:rPr>
          <w:rFonts w:ascii="Times New Roman" w:hAnsi="Times New Roman" w:cs="Times New Roman"/>
          <w:b/>
          <w:bCs/>
          <w:color w:val="auto"/>
        </w:rPr>
        <w:t xml:space="preserve">класс </w:t>
      </w:r>
    </w:p>
    <w:bookmarkEnd w:id="0"/>
    <w:bookmarkEnd w:id="1"/>
    <w:p w:rsidR="005F2738" w:rsidRPr="00D00A20" w:rsidRDefault="005F2738" w:rsidP="005F2738">
      <w:pPr>
        <w:pStyle w:val="21"/>
        <w:numPr>
          <w:ilvl w:val="0"/>
          <w:numId w:val="1"/>
        </w:numPr>
        <w:shd w:val="clear" w:color="auto" w:fill="auto"/>
        <w:tabs>
          <w:tab w:val="left" w:pos="373"/>
        </w:tabs>
        <w:spacing w:after="119" w:line="280" w:lineRule="exact"/>
        <w:ind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Выберите несколько верных ответов. Ответы занесите в таблицу.</w:t>
      </w:r>
    </w:p>
    <w:p w:rsidR="005F2738" w:rsidRPr="00D00A20" w:rsidRDefault="005F2738" w:rsidP="005F2738">
      <w:pPr>
        <w:pStyle w:val="21"/>
        <w:numPr>
          <w:ilvl w:val="1"/>
          <w:numId w:val="1"/>
        </w:numPr>
        <w:shd w:val="clear" w:color="auto" w:fill="auto"/>
        <w:tabs>
          <w:tab w:val="left" w:pos="1097"/>
        </w:tabs>
        <w:spacing w:after="0"/>
        <w:ind w:left="50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К типам политической культуры относятся</w:t>
      </w:r>
    </w:p>
    <w:p w:rsidR="005F2738" w:rsidRPr="00D00A20" w:rsidRDefault="005F2738" w:rsidP="005F2738">
      <w:pPr>
        <w:pStyle w:val="21"/>
        <w:numPr>
          <w:ilvl w:val="0"/>
          <w:numId w:val="2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эгалитарная</w:t>
      </w:r>
    </w:p>
    <w:p w:rsidR="005F2738" w:rsidRPr="00D00A20" w:rsidRDefault="005F2738" w:rsidP="005F2738">
      <w:pPr>
        <w:pStyle w:val="21"/>
        <w:numPr>
          <w:ilvl w:val="0"/>
          <w:numId w:val="2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патриархальная</w:t>
      </w:r>
    </w:p>
    <w:p w:rsidR="005F2738" w:rsidRPr="00D00A20" w:rsidRDefault="005F2738" w:rsidP="005F2738">
      <w:pPr>
        <w:pStyle w:val="21"/>
        <w:numPr>
          <w:ilvl w:val="0"/>
          <w:numId w:val="2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легальная</w:t>
      </w:r>
    </w:p>
    <w:p w:rsidR="005F2738" w:rsidRPr="00D00A20" w:rsidRDefault="005F2738" w:rsidP="005F2738">
      <w:pPr>
        <w:pStyle w:val="21"/>
        <w:numPr>
          <w:ilvl w:val="0"/>
          <w:numId w:val="2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активистская</w:t>
      </w:r>
    </w:p>
    <w:p w:rsidR="005F2738" w:rsidRPr="00D00A20" w:rsidRDefault="005F2738" w:rsidP="005F2738">
      <w:pPr>
        <w:pStyle w:val="21"/>
        <w:numPr>
          <w:ilvl w:val="0"/>
          <w:numId w:val="2"/>
        </w:numPr>
        <w:shd w:val="clear" w:color="auto" w:fill="auto"/>
        <w:tabs>
          <w:tab w:val="left" w:pos="1097"/>
        </w:tabs>
        <w:spacing w:after="12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консервативная</w:t>
      </w:r>
    </w:p>
    <w:p w:rsidR="005F2738" w:rsidRPr="00D00A20" w:rsidRDefault="005F2738" w:rsidP="005F2738">
      <w:pPr>
        <w:pStyle w:val="21"/>
        <w:numPr>
          <w:ilvl w:val="1"/>
          <w:numId w:val="1"/>
        </w:numPr>
        <w:shd w:val="clear" w:color="auto" w:fill="auto"/>
        <w:tabs>
          <w:tab w:val="left" w:pos="1097"/>
        </w:tabs>
        <w:spacing w:after="0"/>
        <w:ind w:left="50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Что из перечисленного является типом мировоззрения?</w:t>
      </w:r>
    </w:p>
    <w:p w:rsidR="005F2738" w:rsidRPr="00D00A20" w:rsidRDefault="005F2738" w:rsidP="005F2738">
      <w:pPr>
        <w:pStyle w:val="2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историческое</w:t>
      </w:r>
    </w:p>
    <w:p w:rsidR="005F2738" w:rsidRPr="00D00A20" w:rsidRDefault="005F2738" w:rsidP="005F2738">
      <w:pPr>
        <w:pStyle w:val="2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обыденное</w:t>
      </w:r>
    </w:p>
    <w:p w:rsidR="005F2738" w:rsidRPr="00D00A20" w:rsidRDefault="005F2738" w:rsidP="005F2738">
      <w:pPr>
        <w:pStyle w:val="2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религиозное</w:t>
      </w:r>
    </w:p>
    <w:p w:rsidR="005F2738" w:rsidRPr="00D00A20" w:rsidRDefault="005F2738" w:rsidP="005F2738">
      <w:pPr>
        <w:pStyle w:val="2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чувственное</w:t>
      </w:r>
    </w:p>
    <w:p w:rsidR="005F2738" w:rsidRPr="00D00A20" w:rsidRDefault="005F2738" w:rsidP="005F2738">
      <w:pPr>
        <w:pStyle w:val="21"/>
        <w:numPr>
          <w:ilvl w:val="0"/>
          <w:numId w:val="3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научное</w:t>
      </w:r>
    </w:p>
    <w:p w:rsidR="005F2738" w:rsidRPr="00D00A20" w:rsidRDefault="005F2738" w:rsidP="005F2738">
      <w:pPr>
        <w:pStyle w:val="21"/>
        <w:numPr>
          <w:ilvl w:val="0"/>
          <w:numId w:val="3"/>
        </w:numPr>
        <w:shd w:val="clear" w:color="auto" w:fill="auto"/>
        <w:tabs>
          <w:tab w:val="left" w:pos="1097"/>
        </w:tabs>
        <w:spacing w:after="12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бессознательное</w:t>
      </w:r>
    </w:p>
    <w:p w:rsidR="005F2738" w:rsidRPr="00D00A20" w:rsidRDefault="005F2738" w:rsidP="005F2738">
      <w:pPr>
        <w:pStyle w:val="21"/>
        <w:numPr>
          <w:ilvl w:val="1"/>
          <w:numId w:val="1"/>
        </w:numPr>
        <w:shd w:val="clear" w:color="auto" w:fill="auto"/>
        <w:tabs>
          <w:tab w:val="left" w:pos="1097"/>
        </w:tabs>
        <w:spacing w:after="0"/>
        <w:ind w:left="50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К видам безработицы относятся</w:t>
      </w:r>
    </w:p>
    <w:p w:rsidR="005F2738" w:rsidRPr="00D00A20" w:rsidRDefault="005F2738" w:rsidP="005F2738">
      <w:pPr>
        <w:pStyle w:val="21"/>
        <w:numPr>
          <w:ilvl w:val="0"/>
          <w:numId w:val="4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структурная</w:t>
      </w:r>
    </w:p>
    <w:p w:rsidR="005F2738" w:rsidRPr="00D00A20" w:rsidRDefault="005F2738" w:rsidP="005F2738">
      <w:pPr>
        <w:pStyle w:val="21"/>
        <w:numPr>
          <w:ilvl w:val="0"/>
          <w:numId w:val="4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поселенческая</w:t>
      </w:r>
    </w:p>
    <w:p w:rsidR="005F2738" w:rsidRPr="00D00A20" w:rsidRDefault="005F2738" w:rsidP="005F2738">
      <w:pPr>
        <w:pStyle w:val="21"/>
        <w:numPr>
          <w:ilvl w:val="0"/>
          <w:numId w:val="4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переменная</w:t>
      </w:r>
    </w:p>
    <w:p w:rsidR="005F2738" w:rsidRPr="00D00A20" w:rsidRDefault="005F2738" w:rsidP="005F2738">
      <w:pPr>
        <w:pStyle w:val="21"/>
        <w:numPr>
          <w:ilvl w:val="0"/>
          <w:numId w:val="4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поколенческая</w:t>
      </w:r>
    </w:p>
    <w:p w:rsidR="005F2738" w:rsidRPr="00D00A20" w:rsidRDefault="005F2738" w:rsidP="005F2738">
      <w:pPr>
        <w:pStyle w:val="21"/>
        <w:numPr>
          <w:ilvl w:val="0"/>
          <w:numId w:val="4"/>
        </w:numPr>
        <w:shd w:val="clear" w:color="auto" w:fill="auto"/>
        <w:tabs>
          <w:tab w:val="left" w:pos="1097"/>
        </w:tabs>
        <w:spacing w:after="12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циклическая</w:t>
      </w:r>
    </w:p>
    <w:p w:rsidR="005F2738" w:rsidRPr="00D00A20" w:rsidRDefault="005F2738" w:rsidP="005F2738">
      <w:pPr>
        <w:pStyle w:val="21"/>
        <w:numPr>
          <w:ilvl w:val="1"/>
          <w:numId w:val="1"/>
        </w:numPr>
        <w:shd w:val="clear" w:color="auto" w:fill="auto"/>
        <w:tabs>
          <w:tab w:val="left" w:pos="1097"/>
        </w:tabs>
        <w:spacing w:after="0"/>
        <w:ind w:left="50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Составными частями нормы права являются</w:t>
      </w:r>
    </w:p>
    <w:p w:rsidR="005F2738" w:rsidRPr="00D00A20" w:rsidRDefault="005F2738" w:rsidP="005F2738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презумпция</w:t>
      </w:r>
    </w:p>
    <w:p w:rsidR="005F2738" w:rsidRPr="00D00A20" w:rsidRDefault="005F2738" w:rsidP="005F2738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гипотеза</w:t>
      </w:r>
    </w:p>
    <w:p w:rsidR="005F2738" w:rsidRPr="00D00A20" w:rsidRDefault="005F2738" w:rsidP="005F2738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диспозиция</w:t>
      </w:r>
    </w:p>
    <w:p w:rsidR="005F2738" w:rsidRPr="00D00A20" w:rsidRDefault="005F2738" w:rsidP="005F2738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оферта</w:t>
      </w:r>
    </w:p>
    <w:p w:rsidR="005F2738" w:rsidRPr="00D00A20" w:rsidRDefault="005F2738" w:rsidP="005F2738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after="0"/>
        <w:ind w:left="660" w:firstLine="0"/>
        <w:jc w:val="both"/>
        <w:rPr>
          <w:sz w:val="24"/>
          <w:szCs w:val="24"/>
        </w:rPr>
      </w:pPr>
      <w:r w:rsidRPr="00D00A20">
        <w:rPr>
          <w:rStyle w:val="2"/>
          <w:color w:val="000000"/>
          <w:sz w:val="24"/>
          <w:szCs w:val="24"/>
        </w:rPr>
        <w:t>мотивация</w:t>
      </w:r>
    </w:p>
    <w:p w:rsidR="005F2738" w:rsidRDefault="005F2738" w:rsidP="005F2738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after="0"/>
        <w:ind w:left="660" w:firstLine="0"/>
        <w:jc w:val="both"/>
      </w:pPr>
      <w:r w:rsidRPr="005F2738">
        <w:rPr>
          <w:rStyle w:val="2"/>
          <w:color w:val="000000"/>
          <w:sz w:val="24"/>
          <w:szCs w:val="24"/>
        </w:rPr>
        <w:t>санкция</w:t>
      </w:r>
    </w:p>
    <w:tbl>
      <w:tblPr>
        <w:tblpPr w:leftFromText="180" w:rightFromText="180" w:vertAnchor="text" w:horzAnchor="margin" w:tblpXSpec="center" w:tblpY="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949"/>
        <w:gridCol w:w="1949"/>
        <w:gridCol w:w="1954"/>
      </w:tblGrid>
      <w:tr w:rsidR="005F2738" w:rsidRPr="005F2738" w:rsidTr="00862D5B">
        <w:trPr>
          <w:trHeight w:hRule="exact" w:val="34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862D5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862D5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862D5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862D5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</w:tr>
      <w:tr w:rsidR="005F2738" w:rsidRPr="005F2738" w:rsidTr="00862D5B">
        <w:trPr>
          <w:trHeight w:hRule="exact" w:val="34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738" w:rsidRPr="005F2738" w:rsidRDefault="005F2738" w:rsidP="00862D5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738" w:rsidRPr="005F2738" w:rsidRDefault="005F2738" w:rsidP="00862D5B">
            <w:pPr>
              <w:spacing w:line="280" w:lineRule="exact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738" w:rsidRPr="005F2738" w:rsidRDefault="005F2738" w:rsidP="00862D5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862D5B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2738" w:rsidRPr="00D00A20" w:rsidRDefault="005F2738" w:rsidP="005F2738">
      <w:pPr>
        <w:pStyle w:val="a4"/>
        <w:shd w:val="clear" w:color="auto" w:fill="auto"/>
        <w:spacing w:line="280" w:lineRule="exact"/>
        <w:rPr>
          <w:sz w:val="24"/>
          <w:szCs w:val="24"/>
        </w:rPr>
      </w:pPr>
      <w:r w:rsidRPr="00D00A20">
        <w:rPr>
          <w:rStyle w:val="a3"/>
          <w:b/>
          <w:bCs/>
          <w:color w:val="000000"/>
          <w:sz w:val="24"/>
          <w:szCs w:val="24"/>
        </w:rPr>
        <w:t>Ответ:</w:t>
      </w:r>
    </w:p>
    <w:p w:rsidR="005F2738" w:rsidRDefault="005F2738" w:rsidP="005F2738"/>
    <w:p w:rsidR="005F2738" w:rsidRPr="005F2738" w:rsidRDefault="005F2738" w:rsidP="005F2738"/>
    <w:p w:rsidR="005F2738" w:rsidRPr="005F2738" w:rsidRDefault="005F2738" w:rsidP="005F2738"/>
    <w:p w:rsidR="005F2738" w:rsidRPr="005F2738" w:rsidRDefault="005F2738" w:rsidP="005F2738"/>
    <w:p w:rsidR="005F2738" w:rsidRDefault="005F2738" w:rsidP="005F2738">
      <w:pPr>
        <w:spacing w:line="322" w:lineRule="exact"/>
        <w:jc w:val="both"/>
        <w:outlineLvl w:val="0"/>
        <w:rPr>
          <w:rFonts w:ascii="Times New Roman" w:hAnsi="Times New Roman" w:cs="Times New Roman"/>
          <w:b/>
          <w:bCs/>
        </w:rPr>
      </w:pPr>
      <w:bookmarkStart w:id="2" w:name="bookmark1"/>
    </w:p>
    <w:p w:rsidR="005F2738" w:rsidRDefault="005F2738" w:rsidP="005F2738">
      <w:pPr>
        <w:spacing w:line="322" w:lineRule="exact"/>
        <w:jc w:val="both"/>
        <w:outlineLvl w:val="0"/>
        <w:rPr>
          <w:rFonts w:ascii="Times New Roman" w:hAnsi="Times New Roman" w:cs="Times New Roman"/>
          <w:b/>
          <w:bCs/>
        </w:rPr>
      </w:pPr>
      <w:r w:rsidRPr="005F2738">
        <w:rPr>
          <w:rFonts w:ascii="Times New Roman" w:hAnsi="Times New Roman" w:cs="Times New Roman"/>
          <w:b/>
          <w:bCs/>
        </w:rPr>
        <w:t>2 балла за полностью верный ответ, 1 балл за ответ с одной ошибкой (не указан один из верных ответов, или наряду со всеми указанными верными ответами приводится один неверный).</w:t>
      </w:r>
      <w:bookmarkStart w:id="3" w:name="bookmark2"/>
      <w:bookmarkEnd w:id="2"/>
      <w:r w:rsidR="008B47B6">
        <w:rPr>
          <w:rFonts w:ascii="Times New Roman" w:hAnsi="Times New Roman" w:cs="Times New Roman"/>
          <w:b/>
          <w:bCs/>
        </w:rPr>
        <w:t xml:space="preserve"> </w:t>
      </w:r>
      <w:r w:rsidRPr="005F2738">
        <w:rPr>
          <w:rFonts w:ascii="Times New Roman" w:hAnsi="Times New Roman" w:cs="Times New Roman"/>
          <w:b/>
          <w:bCs/>
        </w:rPr>
        <w:t>Максимум за задание 8 баллов.</w:t>
      </w:r>
      <w:bookmarkEnd w:id="3"/>
    </w:p>
    <w:p w:rsidR="006C1AB6" w:rsidRDefault="006C1AB6" w:rsidP="005F2738">
      <w:pPr>
        <w:spacing w:line="322" w:lineRule="exac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C1AB6" w:rsidRDefault="006C1AB6" w:rsidP="005F2738">
      <w:pPr>
        <w:spacing w:line="322" w:lineRule="exac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6C1AB6" w:rsidRPr="005F2738" w:rsidRDefault="006C1AB6" w:rsidP="005F2738">
      <w:pPr>
        <w:spacing w:line="322" w:lineRule="exact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5F2738" w:rsidRPr="005F2738" w:rsidRDefault="005F2738" w:rsidP="005F2738">
      <w:pPr>
        <w:numPr>
          <w:ilvl w:val="0"/>
          <w:numId w:val="1"/>
        </w:numPr>
        <w:tabs>
          <w:tab w:val="left" w:pos="387"/>
        </w:tabs>
        <w:spacing w:after="93"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lastRenderedPageBreak/>
        <w:t>Что объединяет приведённые ниже понятия? Дайте максимально точный ответ.</w:t>
      </w:r>
    </w:p>
    <w:p w:rsidR="005F2738" w:rsidRPr="005F2738" w:rsidRDefault="005F2738" w:rsidP="005F2738">
      <w:pPr>
        <w:spacing w:after="97" w:line="280" w:lineRule="exact"/>
        <w:jc w:val="both"/>
        <w:rPr>
          <w:rFonts w:ascii="Times New Roman" w:hAnsi="Times New Roman" w:cs="Times New Roman"/>
          <w:i/>
          <w:iCs/>
          <w:color w:val="auto"/>
        </w:rPr>
      </w:pPr>
      <w:r w:rsidRPr="005F2738">
        <w:rPr>
          <w:rFonts w:ascii="Times New Roman" w:hAnsi="Times New Roman" w:cs="Times New Roman"/>
          <w:i/>
          <w:iCs/>
        </w:rPr>
        <w:t>Демократия, олигархия, аристократия, монархия, тирания, полития.</w:t>
      </w:r>
    </w:p>
    <w:p w:rsidR="005F2738" w:rsidRPr="005F2738" w:rsidRDefault="005F2738" w:rsidP="005F2738">
      <w:p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 xml:space="preserve">Ответ: </w:t>
      </w:r>
    </w:p>
    <w:p w:rsidR="005F2738" w:rsidRPr="005F2738" w:rsidRDefault="005F2738" w:rsidP="005F2738">
      <w:pPr>
        <w:spacing w:after="245"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2 балла.</w:t>
      </w:r>
    </w:p>
    <w:p w:rsidR="005F2738" w:rsidRPr="005F2738" w:rsidRDefault="005F2738" w:rsidP="005F2738">
      <w:pPr>
        <w:numPr>
          <w:ilvl w:val="0"/>
          <w:numId w:val="1"/>
        </w:numPr>
        <w:tabs>
          <w:tab w:val="left" w:pos="392"/>
        </w:tabs>
        <w:spacing w:after="97" w:line="326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Что объединяет приведённые ниже понятия? Дайте максимально точный ответ.</w:t>
      </w:r>
    </w:p>
    <w:p w:rsidR="005F2738" w:rsidRPr="005F2738" w:rsidRDefault="005F2738" w:rsidP="005F2738">
      <w:pPr>
        <w:spacing w:after="97" w:line="280" w:lineRule="exact"/>
        <w:jc w:val="both"/>
        <w:rPr>
          <w:rFonts w:ascii="Times New Roman" w:hAnsi="Times New Roman" w:cs="Times New Roman"/>
          <w:i/>
          <w:iCs/>
          <w:color w:val="auto"/>
        </w:rPr>
      </w:pPr>
      <w:r w:rsidRPr="005F2738">
        <w:rPr>
          <w:rFonts w:ascii="Times New Roman" w:hAnsi="Times New Roman" w:cs="Times New Roman"/>
          <w:i/>
          <w:iCs/>
        </w:rPr>
        <w:t>Картель, синдикат, трест, концерн.</w:t>
      </w:r>
    </w:p>
    <w:p w:rsidR="005F2738" w:rsidRPr="005F2738" w:rsidRDefault="005F2738" w:rsidP="005F2738">
      <w:p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 xml:space="preserve">Ответ: </w:t>
      </w:r>
    </w:p>
    <w:p w:rsidR="005F2738" w:rsidRPr="005F2738" w:rsidRDefault="005F2738" w:rsidP="005F2738">
      <w:pPr>
        <w:spacing w:after="253"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2 балла.</w:t>
      </w:r>
    </w:p>
    <w:p w:rsidR="005F2738" w:rsidRPr="005F2738" w:rsidRDefault="005F2738" w:rsidP="005F2738">
      <w:pPr>
        <w:numPr>
          <w:ilvl w:val="0"/>
          <w:numId w:val="1"/>
        </w:numPr>
        <w:tabs>
          <w:tab w:val="left" w:pos="397"/>
        </w:tabs>
        <w:spacing w:after="90" w:line="317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Дайте краткое обоснование ряда (что объединяет перечисленные элементы). Укажите, какой из элементов является лишним по данному основанию.</w:t>
      </w:r>
    </w:p>
    <w:p w:rsidR="005F2738" w:rsidRPr="005F2738" w:rsidRDefault="005F2738" w:rsidP="005F2738">
      <w:pPr>
        <w:spacing w:after="92" w:line="280" w:lineRule="exact"/>
        <w:jc w:val="both"/>
        <w:rPr>
          <w:rFonts w:ascii="Times New Roman" w:hAnsi="Times New Roman" w:cs="Times New Roman"/>
          <w:i/>
          <w:iCs/>
          <w:color w:val="auto"/>
        </w:rPr>
      </w:pPr>
      <w:r w:rsidRPr="005F2738">
        <w:rPr>
          <w:rFonts w:ascii="Times New Roman" w:hAnsi="Times New Roman" w:cs="Times New Roman"/>
          <w:i/>
          <w:iCs/>
        </w:rPr>
        <w:t>Купля-продажа, мена, аренда, патент, дарение.</w:t>
      </w:r>
    </w:p>
    <w:p w:rsidR="005F2738" w:rsidRPr="005F2738" w:rsidRDefault="005F2738" w:rsidP="005F2738">
      <w:p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 xml:space="preserve">Ответ: </w:t>
      </w:r>
    </w:p>
    <w:p w:rsidR="005F2738" w:rsidRPr="005F2738" w:rsidRDefault="005F2738" w:rsidP="005F2738">
      <w:pPr>
        <w:spacing w:after="253" w:line="280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2 балла.</w:t>
      </w:r>
    </w:p>
    <w:p w:rsidR="005F2738" w:rsidRPr="005F2738" w:rsidRDefault="005F2738" w:rsidP="005F2738">
      <w:pPr>
        <w:numPr>
          <w:ilvl w:val="0"/>
          <w:numId w:val="1"/>
        </w:numPr>
        <w:tabs>
          <w:tab w:val="left" w:pos="397"/>
        </w:tabs>
        <w:spacing w:after="90" w:line="317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Дайте краткое обоснование ряда (что объединяет перечисленные элементы). Укажите, какой из элементов является лишним по данному основанию.</w:t>
      </w:r>
    </w:p>
    <w:p w:rsidR="005F2738" w:rsidRPr="005F2738" w:rsidRDefault="005F2738" w:rsidP="005F2738">
      <w:pPr>
        <w:spacing w:after="65" w:line="280" w:lineRule="exact"/>
        <w:jc w:val="both"/>
        <w:rPr>
          <w:rFonts w:ascii="Times New Roman" w:hAnsi="Times New Roman" w:cs="Times New Roman"/>
          <w:i/>
          <w:iCs/>
          <w:color w:val="auto"/>
        </w:rPr>
      </w:pPr>
      <w:r w:rsidRPr="005F2738">
        <w:rPr>
          <w:rFonts w:ascii="Times New Roman" w:hAnsi="Times New Roman" w:cs="Times New Roman"/>
          <w:i/>
          <w:iCs/>
        </w:rPr>
        <w:t>Онтология, метафизика, этика, логика, астрофизика, эстетика</w:t>
      </w:r>
    </w:p>
    <w:p w:rsidR="005F2738" w:rsidRPr="005F2738" w:rsidRDefault="005F2738" w:rsidP="005F2738">
      <w:pPr>
        <w:spacing w:line="326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 xml:space="preserve">Ответ: </w:t>
      </w:r>
    </w:p>
    <w:p w:rsidR="005F2738" w:rsidRPr="005F2738" w:rsidRDefault="005F2738" w:rsidP="005F2738">
      <w:pPr>
        <w:spacing w:after="184" w:line="326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2 балла.</w:t>
      </w:r>
    </w:p>
    <w:p w:rsidR="005F2738" w:rsidRPr="005F2738" w:rsidRDefault="005F2738" w:rsidP="005F2738">
      <w:pPr>
        <w:numPr>
          <w:ilvl w:val="0"/>
          <w:numId w:val="1"/>
        </w:numPr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 xml:space="preserve"> «Да» или «нет»? Если Вы согласны с утверждением, напишите «да», если не согласны - «нет». Внесите свои ответы в таблицу.</w:t>
      </w:r>
    </w:p>
    <w:p w:rsidR="005F2738" w:rsidRPr="005F2738" w:rsidRDefault="005F2738" w:rsidP="005F2738">
      <w:pPr>
        <w:numPr>
          <w:ilvl w:val="1"/>
          <w:numId w:val="1"/>
        </w:numPr>
        <w:tabs>
          <w:tab w:val="left" w:pos="1243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Республиканская и Демократическая партии в США являются примерами кадровых партий.</w:t>
      </w:r>
    </w:p>
    <w:p w:rsidR="005F2738" w:rsidRPr="005F2738" w:rsidRDefault="005F2738" w:rsidP="005F2738">
      <w:pPr>
        <w:numPr>
          <w:ilvl w:val="1"/>
          <w:numId w:val="1"/>
        </w:numPr>
        <w:tabs>
          <w:tab w:val="left" w:pos="1243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Согласно УПК РФ при голосовании присяжных по вопросу о винов</w:t>
      </w:r>
      <w:r w:rsidRPr="005F2738">
        <w:rPr>
          <w:rFonts w:ascii="Times New Roman" w:hAnsi="Times New Roman" w:cs="Times New Roman"/>
        </w:rPr>
        <w:softHyphen/>
        <w:t>ности подсудимого в случае равенства голосов подсудимый объявляется оправданным.</w:t>
      </w:r>
    </w:p>
    <w:p w:rsidR="005F2738" w:rsidRPr="005F2738" w:rsidRDefault="005F2738" w:rsidP="005F2738">
      <w:pPr>
        <w:numPr>
          <w:ilvl w:val="1"/>
          <w:numId w:val="1"/>
        </w:numPr>
        <w:tabs>
          <w:tab w:val="left" w:pos="1243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Инфляция является одним из обязательных признаков экономического кризиса.</w:t>
      </w:r>
    </w:p>
    <w:p w:rsidR="005F2738" w:rsidRPr="005F2738" w:rsidRDefault="005F2738" w:rsidP="005F2738">
      <w:pPr>
        <w:numPr>
          <w:ilvl w:val="1"/>
          <w:numId w:val="1"/>
        </w:numPr>
        <w:tabs>
          <w:tab w:val="left" w:pos="1243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Результатом восстания декабристов стала вертикальная социальная мобильность участников восстания.</w:t>
      </w:r>
    </w:p>
    <w:p w:rsidR="005F2738" w:rsidRPr="005F2738" w:rsidRDefault="005F2738" w:rsidP="005F2738">
      <w:pPr>
        <w:numPr>
          <w:ilvl w:val="1"/>
          <w:numId w:val="1"/>
        </w:numPr>
        <w:tabs>
          <w:tab w:val="left" w:pos="1238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Буддизм, синтоизм, брахманизм возникли в Древнем Китае.</w:t>
      </w:r>
    </w:p>
    <w:p w:rsidR="005F2738" w:rsidRPr="005F2738" w:rsidRDefault="005F2738" w:rsidP="005F2738">
      <w:pPr>
        <w:numPr>
          <w:ilvl w:val="1"/>
          <w:numId w:val="1"/>
        </w:numPr>
        <w:tabs>
          <w:tab w:val="left" w:pos="1248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738">
        <w:rPr>
          <w:rFonts w:ascii="Times New Roman" w:hAnsi="Times New Roman" w:cs="Times New Roman"/>
        </w:rPr>
        <w:t>Миф о том, что Земля имеет плоскую форму и покоится на трёх китах, является примером лженаучного знания</w:t>
      </w:r>
      <w:r w:rsidRPr="005F2738">
        <w:rPr>
          <w:rFonts w:ascii="Times New Roman" w:hAnsi="Times New Roman" w:cs="Times New Roman"/>
          <w:sz w:val="28"/>
          <w:szCs w:val="28"/>
        </w:rPr>
        <w:t>.</w:t>
      </w:r>
    </w:p>
    <w:p w:rsidR="005F2738" w:rsidRDefault="005F2738" w:rsidP="005F2738">
      <w:pPr>
        <w:rPr>
          <w:rFonts w:ascii="Times New Roman" w:hAnsi="Times New Roman" w:cs="Times New Roman"/>
        </w:rPr>
      </w:pPr>
      <w:r w:rsidRPr="005F2738">
        <w:rPr>
          <w:rFonts w:ascii="Times New Roman" w:hAnsi="Times New Roman" w:cs="Times New Roman"/>
        </w:rPr>
        <w:t>Ответ: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tbl>
      <w:tblPr>
        <w:tblW w:w="98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1675"/>
        <w:gridCol w:w="1680"/>
        <w:gridCol w:w="1666"/>
        <w:gridCol w:w="1613"/>
        <w:gridCol w:w="1546"/>
      </w:tblGrid>
      <w:tr w:rsidR="005F2738" w:rsidRPr="005F2738" w:rsidTr="005F2738">
        <w:trPr>
          <w:trHeight w:hRule="exact" w:val="33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6.4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6.5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6.6</w:t>
            </w:r>
          </w:p>
        </w:tc>
      </w:tr>
      <w:tr w:rsidR="005F2738" w:rsidRPr="005F2738" w:rsidTr="005F2738">
        <w:trPr>
          <w:trHeight w:hRule="exact" w:val="34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1AB6" w:rsidRPr="006C1AB6" w:rsidRDefault="005F2738" w:rsidP="006C1AB6">
      <w:pPr>
        <w:spacing w:line="326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По 1 баллу за каждый верный ответ. Максимум за задание 6 баллов.</w:t>
      </w:r>
    </w:p>
    <w:p w:rsidR="006C1AB6" w:rsidRDefault="006C1AB6" w:rsidP="00AA5556">
      <w:pPr>
        <w:rPr>
          <w:rFonts w:ascii="Times New Roman" w:hAnsi="Times New Roman" w:cs="Times New Roman"/>
        </w:rPr>
      </w:pPr>
    </w:p>
    <w:p w:rsidR="006C1AB6" w:rsidRDefault="006C1AB6" w:rsidP="00AA5556">
      <w:pPr>
        <w:rPr>
          <w:rFonts w:ascii="Times New Roman" w:hAnsi="Times New Roman" w:cs="Times New Roman"/>
        </w:rPr>
      </w:pPr>
    </w:p>
    <w:p w:rsidR="006C1AB6" w:rsidRDefault="006C1AB6" w:rsidP="00AA5556">
      <w:pPr>
        <w:rPr>
          <w:rFonts w:ascii="Times New Roman" w:hAnsi="Times New Roman" w:cs="Times New Roman"/>
        </w:rPr>
      </w:pPr>
    </w:p>
    <w:p w:rsidR="006C1AB6" w:rsidRDefault="006C1AB6" w:rsidP="00AA5556">
      <w:pPr>
        <w:rPr>
          <w:rFonts w:ascii="Times New Roman" w:hAnsi="Times New Roman" w:cs="Times New Roman"/>
        </w:rPr>
      </w:pPr>
    </w:p>
    <w:p w:rsidR="006C1AB6" w:rsidRDefault="006C1AB6" w:rsidP="00AA5556">
      <w:pPr>
        <w:rPr>
          <w:rFonts w:ascii="Times New Roman" w:hAnsi="Times New Roman" w:cs="Times New Roman"/>
        </w:rPr>
      </w:pPr>
    </w:p>
    <w:p w:rsidR="006C1AB6" w:rsidRDefault="006C1AB6" w:rsidP="00AA5556">
      <w:pPr>
        <w:rPr>
          <w:rFonts w:ascii="Times New Roman" w:hAnsi="Times New Roman" w:cs="Times New Roman"/>
        </w:rPr>
      </w:pPr>
    </w:p>
    <w:p w:rsidR="006C1AB6" w:rsidRDefault="006C1AB6" w:rsidP="00AA5556">
      <w:pPr>
        <w:rPr>
          <w:rFonts w:ascii="Times New Roman" w:hAnsi="Times New Roman" w:cs="Times New Roman"/>
        </w:rPr>
      </w:pPr>
    </w:p>
    <w:p w:rsidR="005F2738" w:rsidRDefault="00AA5556" w:rsidP="005F2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5F2738" w:rsidRPr="00AA5556">
        <w:rPr>
          <w:rFonts w:ascii="Times New Roman" w:hAnsi="Times New Roman" w:cs="Times New Roman"/>
        </w:rPr>
        <w:t>Установите соответствие между основаниями возникновения прав военнообязанных и правами, возникшими на этом основании.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1"/>
        <w:gridCol w:w="4368"/>
      </w:tblGrid>
      <w:tr w:rsidR="005F2738" w:rsidRPr="005F2738" w:rsidTr="00ED6FE8">
        <w:trPr>
          <w:trHeight w:hRule="exact" w:val="33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Основания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Права</w:t>
            </w:r>
          </w:p>
        </w:tc>
      </w:tr>
      <w:tr w:rsidR="005F2738" w:rsidRPr="005F2738" w:rsidTr="00ED6FE8">
        <w:trPr>
          <w:trHeight w:hRule="exact" w:val="3883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несение военной службы противоречит убеждениям</w:t>
            </w:r>
          </w:p>
          <w:p w:rsidR="005F2738" w:rsidRPr="005F2738" w:rsidRDefault="005F2738" w:rsidP="005F2738">
            <w:p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Б) осуществление ухода за близкими родственниками</w:t>
            </w:r>
          </w:p>
          <w:p w:rsidR="005F2738" w:rsidRPr="005F2738" w:rsidRDefault="005F2738" w:rsidP="005F273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наличие учёной степени кандидата или доктора наук</w:t>
            </w:r>
          </w:p>
          <w:p w:rsidR="005F2738" w:rsidRPr="005F2738" w:rsidRDefault="005F2738" w:rsidP="005F2738">
            <w:p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Г) обучение в высшем учебном заведении</w:t>
            </w:r>
          </w:p>
          <w:p w:rsidR="005F2738" w:rsidRPr="005F2738" w:rsidRDefault="005F2738" w:rsidP="005F2738">
            <w:p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Д) наличие близких родственников, погибших при прохождении срочной военной службы</w:t>
            </w:r>
          </w:p>
          <w:p w:rsidR="005F2738" w:rsidRPr="005F2738" w:rsidRDefault="005F2738" w:rsidP="005F2738">
            <w:p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Е) принадлежность к коренным малочисленным народам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право на освобождение от призыва на военную службу</w:t>
            </w:r>
          </w:p>
          <w:p w:rsidR="005F2738" w:rsidRPr="005F2738" w:rsidRDefault="005F2738" w:rsidP="005F273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право на отсрочку от призыва на военную службу</w:t>
            </w:r>
          </w:p>
          <w:p w:rsidR="005F2738" w:rsidRPr="005F2738" w:rsidRDefault="005F2738" w:rsidP="005F2738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F2738">
              <w:rPr>
                <w:rFonts w:ascii="Times New Roman" w:hAnsi="Times New Roman" w:cs="Times New Roman"/>
              </w:rPr>
              <w:t>право на прохождение альтернативной гражданской службы</w:t>
            </w:r>
          </w:p>
        </w:tc>
      </w:tr>
    </w:tbl>
    <w:p w:rsidR="005F2738" w:rsidRPr="005F2738" w:rsidRDefault="005F2738" w:rsidP="005F2738">
      <w:pPr>
        <w:spacing w:line="280" w:lineRule="exact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Ответ: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1675"/>
        <w:gridCol w:w="1680"/>
        <w:gridCol w:w="1661"/>
        <w:gridCol w:w="1598"/>
        <w:gridCol w:w="1579"/>
      </w:tblGrid>
      <w:tr w:rsidR="005F2738" w:rsidRPr="005F2738" w:rsidTr="005F2738">
        <w:trPr>
          <w:trHeight w:hRule="exact" w:val="3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Е</w:t>
            </w:r>
          </w:p>
        </w:tc>
      </w:tr>
      <w:tr w:rsidR="005F2738" w:rsidRPr="005F2738" w:rsidTr="005F2738">
        <w:trPr>
          <w:trHeight w:hRule="exact" w:val="34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2738" w:rsidRPr="005F2738" w:rsidRDefault="005F2738" w:rsidP="005F2738">
      <w:pPr>
        <w:spacing w:line="322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По 1 баллу за каждое верное соотнесение. Максимум за задание 6 баллов.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p w:rsidR="006C1AB6" w:rsidRDefault="006C1AB6" w:rsidP="005F2738">
      <w:pPr>
        <w:rPr>
          <w:rFonts w:ascii="Times New Roman" w:hAnsi="Times New Roman" w:cs="Times New Roman"/>
        </w:rPr>
      </w:pPr>
    </w:p>
    <w:p w:rsidR="005F2738" w:rsidRPr="00D00A20" w:rsidRDefault="005F2738" w:rsidP="005F2738">
      <w:pPr>
        <w:pStyle w:val="22"/>
        <w:shd w:val="clear" w:color="auto" w:fill="auto"/>
        <w:rPr>
          <w:sz w:val="24"/>
          <w:szCs w:val="24"/>
        </w:rPr>
      </w:pPr>
      <w:r w:rsidRPr="00D00A20">
        <w:rPr>
          <w:rStyle w:val="23"/>
          <w:color w:val="000000"/>
          <w:sz w:val="24"/>
          <w:szCs w:val="24"/>
        </w:rPr>
        <w:t xml:space="preserve">8. </w:t>
      </w:r>
      <w:r w:rsidRPr="00D00A20">
        <w:rPr>
          <w:rStyle w:val="20"/>
          <w:color w:val="000000"/>
          <w:sz w:val="24"/>
          <w:szCs w:val="24"/>
        </w:rPr>
        <w:t>Установите соответствие между характеристиками и видами ценных бумаг, к которым они относятся.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2669"/>
      </w:tblGrid>
      <w:tr w:rsidR="005F2738" w:rsidRPr="005F2738" w:rsidTr="005F2738">
        <w:trPr>
          <w:trHeight w:hRule="exact" w:val="65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32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  <w:b/>
                <w:bCs/>
              </w:rPr>
              <w:t>Виды ценных бумаг</w:t>
            </w:r>
          </w:p>
        </w:tc>
      </w:tr>
      <w:tr w:rsidR="005F2738" w:rsidRPr="005F2738" w:rsidTr="005F2738">
        <w:trPr>
          <w:trHeight w:hRule="exact" w:val="2918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numPr>
                <w:ilvl w:val="0"/>
                <w:numId w:val="8"/>
              </w:numPr>
              <w:tabs>
                <w:tab w:val="left" w:pos="360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удостоверяет долю владения компанией и закрепляет права владельца на получение части прибыли</w:t>
            </w:r>
          </w:p>
          <w:p w:rsidR="005F2738" w:rsidRPr="005F2738" w:rsidRDefault="005F2738" w:rsidP="005F2738">
            <w:pPr>
              <w:spacing w:line="322" w:lineRule="exact"/>
              <w:ind w:left="460" w:hanging="4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Б) удостоверяет право получить от лица, выпустившего ценную бумагу, её номинальную стоимость в оговорённый срок</w:t>
            </w:r>
          </w:p>
          <w:p w:rsidR="005F2738" w:rsidRPr="005F2738" w:rsidRDefault="005F2738" w:rsidP="005F2738">
            <w:pPr>
              <w:numPr>
                <w:ilvl w:val="0"/>
                <w:numId w:val="8"/>
              </w:numPr>
              <w:tabs>
                <w:tab w:val="left" w:pos="350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удостоверяет право на получение от должника определённой суммы в указанный срок</w:t>
            </w:r>
          </w:p>
          <w:p w:rsidR="005F2738" w:rsidRPr="005F2738" w:rsidRDefault="005F2738" w:rsidP="005F2738">
            <w:pPr>
              <w:spacing w:line="322" w:lineRule="exact"/>
              <w:ind w:left="460" w:hanging="4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Г) содержит распоряжение банку произвести платёж указанной суммы предъявителю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numPr>
                <w:ilvl w:val="0"/>
                <w:numId w:val="9"/>
              </w:numPr>
              <w:tabs>
                <w:tab w:val="left" w:pos="283"/>
              </w:tabs>
              <w:spacing w:line="3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вексель</w:t>
            </w:r>
          </w:p>
          <w:p w:rsidR="005F2738" w:rsidRPr="005F2738" w:rsidRDefault="005F2738" w:rsidP="005F2738">
            <w:pPr>
              <w:numPr>
                <w:ilvl w:val="0"/>
                <w:numId w:val="9"/>
              </w:numPr>
              <w:tabs>
                <w:tab w:val="left" w:pos="312"/>
              </w:tabs>
              <w:spacing w:line="3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облигация</w:t>
            </w:r>
          </w:p>
          <w:p w:rsidR="005F2738" w:rsidRPr="005F2738" w:rsidRDefault="005F2738" w:rsidP="005F2738">
            <w:pPr>
              <w:numPr>
                <w:ilvl w:val="0"/>
                <w:numId w:val="9"/>
              </w:numPr>
              <w:tabs>
                <w:tab w:val="left" w:pos="298"/>
              </w:tabs>
              <w:spacing w:line="3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чек</w:t>
            </w:r>
          </w:p>
          <w:p w:rsidR="005F2738" w:rsidRPr="005F2738" w:rsidRDefault="005F2738" w:rsidP="005F2738">
            <w:pPr>
              <w:numPr>
                <w:ilvl w:val="0"/>
                <w:numId w:val="9"/>
              </w:numPr>
              <w:tabs>
                <w:tab w:val="left" w:pos="317"/>
              </w:tabs>
              <w:spacing w:line="32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акция</w:t>
            </w:r>
          </w:p>
        </w:tc>
      </w:tr>
    </w:tbl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Pr="00D00A20" w:rsidRDefault="005F2738" w:rsidP="005F2738">
      <w:pPr>
        <w:pStyle w:val="25"/>
        <w:shd w:val="clear" w:color="auto" w:fill="auto"/>
        <w:spacing w:line="280" w:lineRule="exact"/>
        <w:rPr>
          <w:sz w:val="24"/>
          <w:szCs w:val="24"/>
        </w:rPr>
      </w:pPr>
      <w:r w:rsidRPr="00D00A20">
        <w:rPr>
          <w:rStyle w:val="24"/>
          <w:b/>
          <w:bCs/>
          <w:color w:val="000000"/>
          <w:sz w:val="24"/>
          <w:szCs w:val="24"/>
        </w:rPr>
        <w:t>Ответ: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1675"/>
        <w:gridCol w:w="1680"/>
        <w:gridCol w:w="1670"/>
      </w:tblGrid>
      <w:tr w:rsidR="005F2738" w:rsidRPr="005F2738" w:rsidTr="005F2738">
        <w:trPr>
          <w:trHeight w:hRule="exact" w:val="3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Г</w:t>
            </w:r>
          </w:p>
        </w:tc>
      </w:tr>
      <w:tr w:rsidR="005F2738" w:rsidRPr="005F2738" w:rsidTr="005F2738">
        <w:trPr>
          <w:trHeight w:hRule="exact" w:val="34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Pr="00AA5556" w:rsidRDefault="005F2738" w:rsidP="005F2738">
      <w:pPr>
        <w:spacing w:line="322" w:lineRule="exact"/>
        <w:jc w:val="both"/>
        <w:rPr>
          <w:rFonts w:ascii="Times New Roman" w:hAnsi="Times New Roman" w:cs="Times New Roman"/>
          <w:b/>
          <w:color w:val="auto"/>
        </w:rPr>
      </w:pPr>
      <w:r w:rsidRPr="00AA5556">
        <w:rPr>
          <w:rFonts w:ascii="Times New Roman" w:hAnsi="Times New Roman" w:cs="Times New Roman"/>
          <w:b/>
        </w:rPr>
        <w:t>По 1 баллу за каждое верное соотнесение. Максимум за задание 4 балла.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Default="005F2738" w:rsidP="005F2738">
      <w:pPr>
        <w:rPr>
          <w:rFonts w:ascii="Times New Roman" w:hAnsi="Times New Roman" w:cs="Times New Roman"/>
        </w:rPr>
      </w:pPr>
    </w:p>
    <w:p w:rsidR="006C1AB6" w:rsidRDefault="006C1AB6" w:rsidP="005F2738">
      <w:pPr>
        <w:rPr>
          <w:rFonts w:ascii="Times New Roman" w:hAnsi="Times New Roman" w:cs="Times New Roman"/>
        </w:rPr>
      </w:pPr>
    </w:p>
    <w:p w:rsidR="006C1AB6" w:rsidRDefault="006C1AB6" w:rsidP="005F2738">
      <w:pPr>
        <w:rPr>
          <w:rFonts w:ascii="Times New Roman" w:hAnsi="Times New Roman" w:cs="Times New Roman"/>
        </w:rPr>
      </w:pPr>
    </w:p>
    <w:p w:rsidR="005F2738" w:rsidRPr="005F2738" w:rsidRDefault="005F2738" w:rsidP="005F2738">
      <w:pPr>
        <w:numPr>
          <w:ilvl w:val="0"/>
          <w:numId w:val="10"/>
        </w:numPr>
        <w:tabs>
          <w:tab w:val="left" w:pos="377"/>
        </w:tabs>
        <w:spacing w:after="129" w:line="280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lastRenderedPageBreak/>
        <w:t>Решите правовую задачу.</w:t>
      </w:r>
    </w:p>
    <w:p w:rsidR="005F2738" w:rsidRPr="005F2738" w:rsidRDefault="005F2738" w:rsidP="005F2738">
      <w:pPr>
        <w:spacing w:after="93" w:line="322" w:lineRule="exact"/>
        <w:ind w:firstLine="840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Зотова нашла на рабочем столе своего сослуживца Крупина дневник, в котором Крупин писал, что хотел бы убить своего начальника Гришина, который, по мнению Крупина, незаслуженно понизил его в должности. В дневнике описывались несколько возможных способов убийства Гришина. Испугавшись, Зотова отнесла дневник в отделение полиции, где было возбуждено уголовное дело о приготовлении к убийству.</w:t>
      </w:r>
    </w:p>
    <w:p w:rsidR="005F2738" w:rsidRPr="005F2738" w:rsidRDefault="005F2738" w:rsidP="005F2738">
      <w:pPr>
        <w:spacing w:after="119" w:line="280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Правильно ли были квалифицированы действия Крупина? Ответ обоснуйте.</w:t>
      </w:r>
    </w:p>
    <w:p w:rsidR="005F2738" w:rsidRPr="005F2738" w:rsidRDefault="005F2738" w:rsidP="005F2738">
      <w:pPr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Ответ:</w:t>
      </w:r>
    </w:p>
    <w:p w:rsidR="005F2738" w:rsidRPr="005F2738" w:rsidRDefault="005F2738" w:rsidP="005F2738">
      <w:pPr>
        <w:numPr>
          <w:ilvl w:val="0"/>
          <w:numId w:val="11"/>
        </w:numPr>
        <w:tabs>
          <w:tab w:val="left" w:pos="315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балла за указание неправильной квалификации действий Крупина.</w:t>
      </w:r>
    </w:p>
    <w:p w:rsidR="005F2738" w:rsidRPr="005F2738" w:rsidRDefault="005F2738" w:rsidP="005F2738">
      <w:pPr>
        <w:numPr>
          <w:ilvl w:val="0"/>
          <w:numId w:val="11"/>
        </w:numPr>
        <w:tabs>
          <w:tab w:val="left" w:pos="315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балла за верное обоснование.</w:t>
      </w:r>
    </w:p>
    <w:p w:rsidR="005F2738" w:rsidRPr="00AA5556" w:rsidRDefault="005F2738" w:rsidP="005F2738">
      <w:pPr>
        <w:spacing w:after="333" w:line="322" w:lineRule="exact"/>
        <w:jc w:val="both"/>
        <w:rPr>
          <w:rFonts w:ascii="Times New Roman" w:hAnsi="Times New Roman" w:cs="Times New Roman"/>
          <w:b/>
          <w:color w:val="auto"/>
        </w:rPr>
      </w:pPr>
      <w:r w:rsidRPr="00AA5556">
        <w:rPr>
          <w:rFonts w:ascii="Times New Roman" w:hAnsi="Times New Roman" w:cs="Times New Roman"/>
          <w:b/>
        </w:rPr>
        <w:t>Максимум за задание 5 баллов.</w:t>
      </w:r>
    </w:p>
    <w:p w:rsidR="005F2738" w:rsidRPr="005F2738" w:rsidRDefault="005F2738" w:rsidP="005F2738">
      <w:pPr>
        <w:numPr>
          <w:ilvl w:val="0"/>
          <w:numId w:val="10"/>
        </w:numPr>
        <w:tabs>
          <w:tab w:val="left" w:pos="507"/>
        </w:tabs>
        <w:spacing w:after="124" w:line="280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Решите экономическую задачу.</w:t>
      </w:r>
    </w:p>
    <w:p w:rsidR="005F2738" w:rsidRPr="005F2738" w:rsidRDefault="005F2738" w:rsidP="005F2738">
      <w:pPr>
        <w:spacing w:after="300"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 xml:space="preserve">Владимир выбирает банковскую карту для ежедневных операций. Банк А предлагает ставку 12 % годовых с </w:t>
      </w:r>
      <w:r w:rsidRPr="005F2738">
        <w:rPr>
          <w:rFonts w:ascii="Times New Roman" w:hAnsi="Times New Roman" w:cs="Times New Roman"/>
          <w:i/>
          <w:iCs/>
        </w:rPr>
        <w:t>ежегодной</w:t>
      </w:r>
      <w:r w:rsidRPr="005F2738">
        <w:rPr>
          <w:rFonts w:ascii="Times New Roman" w:hAnsi="Times New Roman" w:cs="Times New Roman"/>
        </w:rPr>
        <w:t xml:space="preserve"> капитализацией, бесплатное обслуживание карты и 10 % кэшбэк с каждой покупки. Банк В предлагает ставку в 24 %, 2000 рублей в год за обслуживание и 5 % кэшбэк. Сколько денег должен тратить Владимир за год, если в течение года на его счету лежит в среднем 100 тысяч рублей, чтобы предложение банка А было более выгодным? Приведите необходимые расчёты.</w:t>
      </w:r>
    </w:p>
    <w:p w:rsidR="005F2738" w:rsidRPr="005F2738" w:rsidRDefault="005F2738" w:rsidP="005F2738">
      <w:pPr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Решение:</w:t>
      </w:r>
    </w:p>
    <w:p w:rsidR="005F2738" w:rsidRPr="005F2738" w:rsidRDefault="005F2738" w:rsidP="005F2738">
      <w:pPr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 xml:space="preserve">Ответ: </w:t>
      </w:r>
    </w:p>
    <w:p w:rsidR="005F2738" w:rsidRPr="005F2738" w:rsidRDefault="005F2738" w:rsidP="005F2738">
      <w:pPr>
        <w:numPr>
          <w:ilvl w:val="0"/>
          <w:numId w:val="12"/>
        </w:numPr>
        <w:tabs>
          <w:tab w:val="left" w:pos="315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балла за верный ответ.</w:t>
      </w:r>
    </w:p>
    <w:p w:rsidR="005F2738" w:rsidRPr="005F2738" w:rsidRDefault="005F2738" w:rsidP="005F2738">
      <w:pPr>
        <w:numPr>
          <w:ilvl w:val="0"/>
          <w:numId w:val="12"/>
        </w:numPr>
        <w:tabs>
          <w:tab w:val="left" w:pos="315"/>
        </w:tabs>
        <w:spacing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балла за приведённые расчеты.</w:t>
      </w:r>
    </w:p>
    <w:p w:rsidR="005F2738" w:rsidRPr="00AA5556" w:rsidRDefault="005F2738" w:rsidP="005F2738">
      <w:pPr>
        <w:spacing w:line="322" w:lineRule="exact"/>
        <w:jc w:val="both"/>
        <w:rPr>
          <w:rFonts w:ascii="Times New Roman" w:hAnsi="Times New Roman" w:cs="Times New Roman"/>
          <w:b/>
          <w:color w:val="auto"/>
        </w:rPr>
      </w:pPr>
      <w:r w:rsidRPr="00AA5556">
        <w:rPr>
          <w:rFonts w:ascii="Times New Roman" w:hAnsi="Times New Roman" w:cs="Times New Roman"/>
          <w:b/>
        </w:rPr>
        <w:t>Максимум за задание 5 баллов.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Pr="005F2738" w:rsidRDefault="005F2738" w:rsidP="005F2738">
      <w:pPr>
        <w:numPr>
          <w:ilvl w:val="0"/>
          <w:numId w:val="10"/>
        </w:numPr>
        <w:tabs>
          <w:tab w:val="left" w:pos="531"/>
        </w:tabs>
        <w:spacing w:after="60" w:line="322" w:lineRule="exact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Вставьте вместо пропусков порядковые номера соответствующих слов из предложенного списка. Слова даны в списке в единственном числе, прилагательные в форме мужского рода. Обратите внимание: в списке слов есть и такие, которые в тексте встречаться не должны! Ответ внесите в таблицу.</w:t>
      </w:r>
    </w:p>
    <w:p w:rsidR="005F2738" w:rsidRPr="005F2738" w:rsidRDefault="005F2738" w:rsidP="006C1AB6">
      <w:pPr>
        <w:spacing w:line="322" w:lineRule="exact"/>
        <w:ind w:firstLine="740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В любом обществе вне зависимости от его исторических и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гео</w:t>
      </w:r>
      <w:r w:rsidR="006C1AB6">
        <w:rPr>
          <w:rFonts w:ascii="Times New Roman" w:hAnsi="Times New Roman" w:cs="Times New Roman"/>
        </w:rPr>
        <w:t>графических рамок складывается _____________</w:t>
      </w:r>
      <w:r w:rsidRPr="005F2738">
        <w:rPr>
          <w:rFonts w:ascii="Times New Roman" w:hAnsi="Times New Roman" w:cs="Times New Roman"/>
        </w:rPr>
        <w:t>(А), то есть порядок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расположения групп людей. Где-то этот порядок определяется рождением, где- то образованием, где-то богатством. Положение каждого конкретного человека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в подобной си</w:t>
      </w:r>
      <w:r w:rsidR="006C1AB6">
        <w:rPr>
          <w:rFonts w:ascii="Times New Roman" w:hAnsi="Times New Roman" w:cs="Times New Roman"/>
        </w:rPr>
        <w:t>стеме можно назвать социальным</w:t>
      </w:r>
      <w:r w:rsidR="006C1AB6">
        <w:rPr>
          <w:rFonts w:ascii="Times New Roman" w:hAnsi="Times New Roman" w:cs="Times New Roman"/>
        </w:rPr>
        <w:softHyphen/>
      </w:r>
      <w:r w:rsidR="006C1AB6">
        <w:rPr>
          <w:rFonts w:ascii="Times New Roman" w:hAnsi="Times New Roman" w:cs="Times New Roman"/>
        </w:rPr>
        <w:softHyphen/>
        <w:t>________</w:t>
      </w:r>
      <w:r w:rsidRPr="005F2738">
        <w:rPr>
          <w:rFonts w:ascii="Times New Roman" w:hAnsi="Times New Roman" w:cs="Times New Roman"/>
        </w:rPr>
        <w:t>(Б). Под этим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термином понимается положение человека в обществе, занимаемое им в соответствии с возрастом, полом, происхождением, профессией, семейным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положением, и связанный с этим определённый набор прав и</w:t>
      </w:r>
      <w:r w:rsidR="006C1AB6">
        <w:rPr>
          <w:rFonts w:ascii="Times New Roman" w:hAnsi="Times New Roman" w:cs="Times New Roman"/>
        </w:rPr>
        <w:t xml:space="preserve"> ___________</w:t>
      </w:r>
      <w:r w:rsidRPr="005F2738">
        <w:rPr>
          <w:rFonts w:ascii="Times New Roman" w:hAnsi="Times New Roman" w:cs="Times New Roman"/>
        </w:rPr>
        <w:tab/>
        <w:t>(В). Все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статусы делятся на две боль</w:t>
      </w:r>
      <w:r w:rsidR="006C1AB6">
        <w:rPr>
          <w:rFonts w:ascii="Times New Roman" w:hAnsi="Times New Roman" w:cs="Times New Roman"/>
        </w:rPr>
        <w:t>шие группы. К первой относятся ___________</w:t>
      </w:r>
      <w:r w:rsidRPr="005F2738">
        <w:rPr>
          <w:rFonts w:ascii="Times New Roman" w:hAnsi="Times New Roman" w:cs="Times New Roman"/>
        </w:rPr>
        <w:t>(Г)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статусы. Среди них обычно называют пол, расу и возраст. Иногда сюда же включают национальность и религиозную принадлежность (это характерно для</w:t>
      </w:r>
      <w:r w:rsidR="006C1AB6">
        <w:rPr>
          <w:rFonts w:ascii="Times New Roman" w:hAnsi="Times New Roman" w:cs="Times New Roman"/>
          <w:color w:val="auto"/>
        </w:rPr>
        <w:t>___________</w:t>
      </w:r>
      <w:r w:rsidRPr="005F2738">
        <w:rPr>
          <w:rFonts w:ascii="Times New Roman" w:hAnsi="Times New Roman" w:cs="Times New Roman"/>
        </w:rPr>
        <w:t>(Д) общес</w:t>
      </w:r>
      <w:r w:rsidR="006C1AB6">
        <w:rPr>
          <w:rFonts w:ascii="Times New Roman" w:hAnsi="Times New Roman" w:cs="Times New Roman"/>
        </w:rPr>
        <w:t>тв). Ко второй группе относятся_____________</w:t>
      </w:r>
      <w:r w:rsidRPr="005F2738">
        <w:rPr>
          <w:rFonts w:ascii="Times New Roman" w:hAnsi="Times New Roman" w:cs="Times New Roman"/>
        </w:rPr>
        <w:t>(Е) статусы. Такой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статус закрепляется только с учётом индивидуальных качеств человека, благодаря его выбору, таланту, активности, исполнительности или везению.</w:t>
      </w:r>
    </w:p>
    <w:p w:rsidR="005F2738" w:rsidRPr="005F2738" w:rsidRDefault="005F2738" w:rsidP="006C1AB6">
      <w:pPr>
        <w:spacing w:line="322" w:lineRule="exact"/>
        <w:ind w:firstLine="740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 xml:space="preserve">Раньше жизнь человека во многом зависела от положения его родителей в обществе, а его собственные таланты, образование и умение не играли решающей роли. К примеру, представитель </w:t>
      </w:r>
      <w:r w:rsidRPr="005F2738">
        <w:rPr>
          <w:rFonts w:ascii="Times New Roman" w:hAnsi="Times New Roman" w:cs="Times New Roman"/>
        </w:rPr>
        <w:lastRenderedPageBreak/>
        <w:t>духовенства или дворянин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в средневековой Франции</w:t>
      </w:r>
      <w:r w:rsidR="006C1AB6">
        <w:rPr>
          <w:rFonts w:ascii="Times New Roman" w:hAnsi="Times New Roman" w:cs="Times New Roman"/>
        </w:rPr>
        <w:t xml:space="preserve"> относились к привилегированным___________</w:t>
      </w:r>
      <w:r w:rsidRPr="005F2738">
        <w:rPr>
          <w:rFonts w:ascii="Times New Roman" w:hAnsi="Times New Roman" w:cs="Times New Roman"/>
        </w:rPr>
        <w:t>(Ж), им и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предоставлялись все основные права. И напротив, абсолютное большинство жителей страны было лишено гражданских прав.</w:t>
      </w:r>
    </w:p>
    <w:p w:rsidR="005F2738" w:rsidRPr="005F2738" w:rsidRDefault="005F2738" w:rsidP="006C1AB6">
      <w:pPr>
        <w:spacing w:line="322" w:lineRule="exact"/>
        <w:ind w:firstLine="740"/>
        <w:jc w:val="both"/>
        <w:rPr>
          <w:rFonts w:ascii="Times New Roman" w:hAnsi="Times New Roman" w:cs="Times New Roman"/>
          <w:color w:val="auto"/>
        </w:rPr>
      </w:pPr>
      <w:r w:rsidRPr="005F2738">
        <w:rPr>
          <w:rFonts w:ascii="Times New Roman" w:hAnsi="Times New Roman" w:cs="Times New Roman"/>
        </w:rPr>
        <w:t>Выделяют учёные-обществоведы и другие виды статусов. Среди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="006C1AB6">
        <w:rPr>
          <w:rFonts w:ascii="Times New Roman" w:hAnsi="Times New Roman" w:cs="Times New Roman"/>
        </w:rPr>
        <w:t>важнейших из них: _______</w:t>
      </w:r>
      <w:r w:rsidRPr="005F2738">
        <w:rPr>
          <w:rFonts w:ascii="Times New Roman" w:hAnsi="Times New Roman" w:cs="Times New Roman"/>
        </w:rPr>
        <w:t>(З) (наиболее характерный для данного человека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статус, по которому его выделяют окружающие или с которым они его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отождествляют);</w:t>
      </w:r>
      <w:r w:rsidRPr="005F2738">
        <w:rPr>
          <w:rFonts w:ascii="Times New Roman" w:hAnsi="Times New Roman" w:cs="Times New Roman"/>
        </w:rPr>
        <w:tab/>
      </w:r>
      <w:r w:rsidR="006C1AB6">
        <w:rPr>
          <w:rFonts w:ascii="Times New Roman" w:hAnsi="Times New Roman" w:cs="Times New Roman"/>
        </w:rPr>
        <w:t>_______(И)</w:t>
      </w:r>
      <w:r w:rsidRPr="005F2738">
        <w:rPr>
          <w:rFonts w:ascii="Times New Roman" w:hAnsi="Times New Roman" w:cs="Times New Roman"/>
        </w:rPr>
        <w:t>(положение человека как представителя большой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="006C1AB6">
        <w:rPr>
          <w:rFonts w:ascii="Times New Roman" w:hAnsi="Times New Roman" w:cs="Times New Roman"/>
        </w:rPr>
        <w:t>социальной группы); ________</w:t>
      </w:r>
      <w:r w:rsidRPr="005F2738">
        <w:rPr>
          <w:rFonts w:ascii="Times New Roman" w:hAnsi="Times New Roman" w:cs="Times New Roman"/>
        </w:rPr>
        <w:t>(К) (положение, которое человек занимает</w:t>
      </w:r>
      <w:r w:rsidR="006C1AB6">
        <w:rPr>
          <w:rFonts w:ascii="Times New Roman" w:hAnsi="Times New Roman" w:cs="Times New Roman"/>
          <w:color w:val="auto"/>
        </w:rPr>
        <w:t xml:space="preserve"> </w:t>
      </w:r>
      <w:r w:rsidRPr="005F2738">
        <w:rPr>
          <w:rFonts w:ascii="Times New Roman" w:hAnsi="Times New Roman" w:cs="Times New Roman"/>
        </w:rPr>
        <w:t>в малой группе, в зависимости от того, как он оценивается по своим индивидуальным качествам (лидер, аутсайдер и т. п.)).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Pr="005F2738" w:rsidRDefault="005F2738" w:rsidP="005F2738">
      <w:pPr>
        <w:spacing w:line="280" w:lineRule="exact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Список терминов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0"/>
        <w:gridCol w:w="4939"/>
      </w:tblGrid>
      <w:tr w:rsidR="005F2738" w:rsidRPr="005F2738" w:rsidTr="005F2738">
        <w:trPr>
          <w:trHeight w:hRule="exact" w:val="36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1) обязанность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11) способность</w:t>
            </w:r>
          </w:p>
        </w:tc>
      </w:tr>
      <w:tr w:rsidR="005F2738" w:rsidRPr="005F2738" w:rsidTr="005F2738">
        <w:trPr>
          <w:trHeight w:hRule="exact" w:val="350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2) традиционный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12) условный</w:t>
            </w:r>
          </w:p>
        </w:tc>
      </w:tr>
      <w:tr w:rsidR="005F2738" w:rsidRPr="005F2738" w:rsidTr="005F2738">
        <w:trPr>
          <w:trHeight w:hRule="exact" w:val="298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3) индустриальный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13) иерархия</w:t>
            </w:r>
          </w:p>
        </w:tc>
      </w:tr>
      <w:tr w:rsidR="005F2738" w:rsidRPr="005F2738" w:rsidTr="005F2738">
        <w:trPr>
          <w:trHeight w:hRule="exact" w:val="326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4) сословие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14) безусловный</w:t>
            </w:r>
          </w:p>
        </w:tc>
      </w:tr>
      <w:tr w:rsidR="005F2738" w:rsidRPr="005F2738" w:rsidTr="005F2738">
        <w:trPr>
          <w:trHeight w:hRule="exact" w:val="317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5) основной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15) класс</w:t>
            </w:r>
          </w:p>
        </w:tc>
      </w:tr>
      <w:tr w:rsidR="005F2738" w:rsidRPr="005F2738" w:rsidTr="005F2738">
        <w:trPr>
          <w:trHeight w:hRule="exact" w:val="331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6) личный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16) дополнительный</w:t>
            </w:r>
          </w:p>
        </w:tc>
      </w:tr>
      <w:tr w:rsidR="005F2738" w:rsidRPr="005F2738" w:rsidTr="005F2738">
        <w:trPr>
          <w:trHeight w:hRule="exact" w:val="331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7) система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17) предназначение</w:t>
            </w:r>
          </w:p>
        </w:tc>
      </w:tr>
      <w:tr w:rsidR="005F2738" w:rsidRPr="005F2738" w:rsidTr="005F2738">
        <w:trPr>
          <w:trHeight w:hRule="exact" w:val="326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8) групповой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18) статус</w:t>
            </w:r>
          </w:p>
        </w:tc>
      </w:tr>
      <w:tr w:rsidR="005F2738" w:rsidRPr="005F2738" w:rsidTr="005F2738">
        <w:trPr>
          <w:trHeight w:hRule="exact" w:val="322"/>
        </w:trPr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9) предписанный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19) подтверждённый</w:t>
            </w:r>
          </w:p>
        </w:tc>
      </w:tr>
      <w:tr w:rsidR="005F2738" w:rsidRPr="005F2738" w:rsidTr="005F2738">
        <w:trPr>
          <w:trHeight w:hRule="exact" w:val="28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6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10) привилегия</w:t>
            </w: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738" w:rsidRPr="005F2738" w:rsidRDefault="005F2738" w:rsidP="005F2738">
            <w:pPr>
              <w:spacing w:line="280" w:lineRule="exact"/>
              <w:ind w:left="6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20) достигаемый</w:t>
            </w:r>
          </w:p>
        </w:tc>
      </w:tr>
    </w:tbl>
    <w:p w:rsidR="005F2738" w:rsidRPr="005F2738" w:rsidRDefault="005F2738" w:rsidP="005F2738">
      <w:pPr>
        <w:spacing w:line="280" w:lineRule="exact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Ответ: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984"/>
        <w:gridCol w:w="984"/>
        <w:gridCol w:w="989"/>
        <w:gridCol w:w="984"/>
        <w:gridCol w:w="984"/>
        <w:gridCol w:w="984"/>
        <w:gridCol w:w="989"/>
        <w:gridCol w:w="984"/>
        <w:gridCol w:w="998"/>
      </w:tblGrid>
      <w:tr w:rsidR="005F2738" w:rsidRPr="005F2738" w:rsidTr="005F2738">
        <w:trPr>
          <w:trHeight w:hRule="exact" w:val="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left="42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left="380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right="40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2738">
              <w:rPr>
                <w:rFonts w:ascii="Times New Roman" w:hAnsi="Times New Roman" w:cs="Times New Roman"/>
              </w:rPr>
              <w:t>К</w:t>
            </w:r>
          </w:p>
        </w:tc>
      </w:tr>
      <w:tr w:rsidR="005F2738" w:rsidRPr="005F2738" w:rsidTr="005F2738">
        <w:trPr>
          <w:trHeight w:hRule="exact"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ind w:right="38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right="38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left="4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ind w:left="3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38" w:rsidRPr="005F2738" w:rsidRDefault="005F2738" w:rsidP="005F2738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F2738" w:rsidRPr="005F2738" w:rsidRDefault="005F2738" w:rsidP="005F2738">
      <w:pPr>
        <w:spacing w:line="322" w:lineRule="exact"/>
        <w:jc w:val="both"/>
        <w:rPr>
          <w:rFonts w:ascii="Times New Roman" w:hAnsi="Times New Roman" w:cs="Times New Roman"/>
          <w:b/>
          <w:bCs/>
          <w:color w:val="auto"/>
        </w:rPr>
      </w:pPr>
      <w:r w:rsidRPr="005F2738">
        <w:rPr>
          <w:rFonts w:ascii="Times New Roman" w:hAnsi="Times New Roman" w:cs="Times New Roman"/>
          <w:b/>
          <w:bCs/>
        </w:rPr>
        <w:t>По 1 баллу за каждую верную вставку. Максимум за задание 10 баллов.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Default="005F2738" w:rsidP="005F27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5F2738">
        <w:rPr>
          <w:rFonts w:ascii="Times New Roman" w:hAnsi="Times New Roman" w:cs="Times New Roman"/>
        </w:rPr>
        <w:t>Объедините следующие понятия в классификационную схему. Озаглавьте её.</w:t>
      </w:r>
    </w:p>
    <w:p w:rsidR="005F2738" w:rsidRPr="00502ADA" w:rsidRDefault="005F2738" w:rsidP="005F2738">
      <w:pPr>
        <w:pStyle w:val="ab"/>
        <w:shd w:val="clear" w:color="auto" w:fill="auto"/>
        <w:tabs>
          <w:tab w:val="left" w:pos="2256"/>
          <w:tab w:val="left" w:pos="5155"/>
        </w:tabs>
        <w:rPr>
          <w:sz w:val="24"/>
          <w:szCs w:val="24"/>
        </w:rPr>
      </w:pPr>
      <w:r w:rsidRPr="00502ADA">
        <w:rPr>
          <w:rStyle w:val="aa"/>
          <w:color w:val="000000"/>
          <w:sz w:val="24"/>
          <w:szCs w:val="24"/>
        </w:rPr>
        <w:t>Авраамические, иудаизм, буддизм, дхармические, ислам, индуизм,</w:t>
      </w:r>
    </w:p>
    <w:p w:rsidR="005F2738" w:rsidRPr="00502ADA" w:rsidRDefault="005F2738" w:rsidP="005F2738">
      <w:pPr>
        <w:pStyle w:val="ab"/>
        <w:shd w:val="clear" w:color="auto" w:fill="auto"/>
        <w:rPr>
          <w:sz w:val="24"/>
          <w:szCs w:val="24"/>
        </w:rPr>
      </w:pPr>
      <w:r w:rsidRPr="00502ADA">
        <w:rPr>
          <w:rStyle w:val="aa"/>
          <w:color w:val="000000"/>
          <w:sz w:val="24"/>
          <w:szCs w:val="24"/>
        </w:rPr>
        <w:t>христианство, джаймизм.</w:t>
      </w:r>
    </w:p>
    <w:p w:rsidR="005F2738" w:rsidRPr="005F2738" w:rsidRDefault="005F2738" w:rsidP="005F2738">
      <w:pPr>
        <w:framePr w:wrap="none" w:vAnchor="page" w:hAnchor="page" w:x="1417" w:y="8709"/>
        <w:rPr>
          <w:color w:val="auto"/>
        </w:rPr>
      </w:pPr>
    </w:p>
    <w:p w:rsidR="005F2738" w:rsidRDefault="005F2738" w:rsidP="005F2738">
      <w:pPr>
        <w:rPr>
          <w:rFonts w:ascii="Times New Roman" w:hAnsi="Times New Roman" w:cs="Times New Roman"/>
        </w:rPr>
      </w:pPr>
      <w:r>
        <w:rPr>
          <w:noProof/>
          <w:color w:val="auto"/>
        </w:rPr>
        <w:drawing>
          <wp:inline distT="0" distB="0" distL="0" distR="0">
            <wp:extent cx="3618690" cy="185302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90" cy="185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38" w:rsidRPr="005F2738" w:rsidRDefault="005F2738" w:rsidP="005F2738">
      <w:pPr>
        <w:rPr>
          <w:rFonts w:ascii="Times New Roman" w:hAnsi="Times New Roman" w:cs="Times New Roman"/>
        </w:rPr>
      </w:pPr>
    </w:p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Pr="005F2738" w:rsidRDefault="005F2738" w:rsidP="005F2738">
      <w:pPr>
        <w:spacing w:line="28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2738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5F2738" w:rsidRDefault="005F2738" w:rsidP="005F2738">
      <w:pPr>
        <w:rPr>
          <w:rFonts w:ascii="Times New Roman" w:hAnsi="Times New Roman" w:cs="Times New Roman"/>
        </w:rPr>
      </w:pPr>
    </w:p>
    <w:p w:rsidR="005F2738" w:rsidRPr="005F2738" w:rsidRDefault="005F2738" w:rsidP="005F2738">
      <w:pPr>
        <w:spacing w:line="322" w:lineRule="exact"/>
        <w:ind w:right="4680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4" w:name="bookmark3"/>
      <w:r w:rsidRPr="005F2738">
        <w:rPr>
          <w:rFonts w:ascii="Times New Roman" w:hAnsi="Times New Roman" w:cs="Times New Roman"/>
          <w:b/>
          <w:bCs/>
        </w:rPr>
        <w:t xml:space="preserve">По 1 баллу за каждый верный элемент. Максимум </w:t>
      </w:r>
      <w:r w:rsidR="00D5428E">
        <w:rPr>
          <w:rFonts w:ascii="Times New Roman" w:hAnsi="Times New Roman" w:cs="Times New Roman"/>
          <w:b/>
          <w:bCs/>
        </w:rPr>
        <w:t>з</w:t>
      </w:r>
      <w:r w:rsidRPr="005F2738">
        <w:rPr>
          <w:rFonts w:ascii="Times New Roman" w:hAnsi="Times New Roman" w:cs="Times New Roman"/>
          <w:b/>
          <w:bCs/>
        </w:rPr>
        <w:t>а задание 9 баллов.</w:t>
      </w:r>
      <w:bookmarkEnd w:id="4"/>
    </w:p>
    <w:p w:rsidR="006C1AB6" w:rsidRDefault="006C1AB6" w:rsidP="005F2738">
      <w:pPr>
        <w:rPr>
          <w:rFonts w:ascii="Times New Roman" w:hAnsi="Times New Roman" w:cs="Times New Roman"/>
        </w:rPr>
      </w:pPr>
    </w:p>
    <w:p w:rsidR="005F2738" w:rsidRPr="005F2738" w:rsidRDefault="005F2738" w:rsidP="005F2738">
      <w:pPr>
        <w:rPr>
          <w:rFonts w:ascii="Times New Roman" w:hAnsi="Times New Roman" w:cs="Times New Roman"/>
        </w:rPr>
      </w:pPr>
      <w:r w:rsidRPr="005F2738">
        <w:rPr>
          <w:rFonts w:ascii="Times New Roman" w:hAnsi="Times New Roman" w:cs="Times New Roman"/>
        </w:rPr>
        <w:lastRenderedPageBreak/>
        <w:t>13.</w:t>
      </w:r>
      <w:r w:rsidRPr="005F2738">
        <w:rPr>
          <w:rFonts w:ascii="Times New Roman" w:hAnsi="Times New Roman" w:cs="Times New Roman"/>
        </w:rPr>
        <w:tab/>
        <w:t>Изучите представленные ниже изображения и выполните задания. Ответы внесите в таблицу.</w:t>
      </w:r>
    </w:p>
    <w:p w:rsidR="005F2738" w:rsidRPr="005F2738" w:rsidRDefault="005F2738" w:rsidP="005F2738">
      <w:pPr>
        <w:rPr>
          <w:rFonts w:ascii="Times New Roman" w:hAnsi="Times New Roman" w:cs="Times New Roman"/>
        </w:rPr>
      </w:pPr>
      <w:r w:rsidRPr="005F2738">
        <w:rPr>
          <w:rFonts w:ascii="Times New Roman" w:hAnsi="Times New Roman" w:cs="Times New Roman"/>
        </w:rPr>
        <w:t>13.1.</w:t>
      </w:r>
      <w:r w:rsidRPr="005F2738">
        <w:rPr>
          <w:rFonts w:ascii="Times New Roman" w:hAnsi="Times New Roman" w:cs="Times New Roman"/>
        </w:rPr>
        <w:tab/>
        <w:t>Определите обобщающее понятие для всех изображений.</w:t>
      </w:r>
    </w:p>
    <w:p w:rsidR="005F2738" w:rsidRPr="005F2738" w:rsidRDefault="005F2738" w:rsidP="005F2738">
      <w:pPr>
        <w:rPr>
          <w:rFonts w:ascii="Times New Roman" w:hAnsi="Times New Roman" w:cs="Times New Roman"/>
        </w:rPr>
      </w:pPr>
      <w:r w:rsidRPr="005F2738">
        <w:rPr>
          <w:rFonts w:ascii="Times New Roman" w:hAnsi="Times New Roman" w:cs="Times New Roman"/>
        </w:rPr>
        <w:t>13.2.</w:t>
      </w:r>
      <w:r w:rsidRPr="005F2738">
        <w:rPr>
          <w:rFonts w:ascii="Times New Roman" w:hAnsi="Times New Roman" w:cs="Times New Roman"/>
        </w:rPr>
        <w:tab/>
        <w:t>Распределите изображения на четыре группы. Внесите в соответствующие ячейки таблицы буквенные обозначения изображений.</w:t>
      </w:r>
    </w:p>
    <w:p w:rsidR="003824A8" w:rsidRDefault="005F2738" w:rsidP="005F2738">
      <w:pPr>
        <w:rPr>
          <w:rFonts w:ascii="Times New Roman" w:hAnsi="Times New Roman" w:cs="Times New Roman"/>
        </w:rPr>
      </w:pPr>
      <w:r w:rsidRPr="005F2738">
        <w:rPr>
          <w:rFonts w:ascii="Times New Roman" w:hAnsi="Times New Roman" w:cs="Times New Roman"/>
        </w:rPr>
        <w:t>13.3.</w:t>
      </w:r>
      <w:r w:rsidRPr="005F2738">
        <w:rPr>
          <w:rFonts w:ascii="Times New Roman" w:hAnsi="Times New Roman" w:cs="Times New Roman"/>
        </w:rPr>
        <w:tab/>
        <w:t>Укажите, что объединяет изображения в каждой группе, на основании установленного Вами общего основания для классификации.</w:t>
      </w:r>
    </w:p>
    <w:p w:rsidR="000473C1" w:rsidRPr="000473C1" w:rsidRDefault="000473C1" w:rsidP="000473C1">
      <w:pPr>
        <w:framePr w:wrap="none" w:vAnchor="page" w:hAnchor="page" w:x="1025" w:y="1749"/>
        <w:rPr>
          <w:color w:val="auto"/>
          <w:sz w:val="2"/>
          <w:szCs w:val="2"/>
        </w:rPr>
      </w:pPr>
    </w:p>
    <w:p w:rsidR="003824A8" w:rsidRPr="003824A8" w:rsidRDefault="006C1AB6" w:rsidP="00382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7C05">
        <w:rPr>
          <w:rFonts w:ascii="Times New Roman" w:hAnsi="Times New Roman" w:cs="Times New Roman"/>
        </w:rPr>
        <w:t xml:space="preserve">                      </w:t>
      </w:r>
      <w:r w:rsidR="003824A8">
        <w:rPr>
          <w:rFonts w:ascii="Times New Roman" w:hAnsi="Times New Roman" w:cs="Times New Roman"/>
        </w:rPr>
        <w:t xml:space="preserve">                                 </w:t>
      </w:r>
      <w:r w:rsidR="00A27C05">
        <w:rPr>
          <w:rFonts w:ascii="Times New Roman" w:hAnsi="Times New Roman" w:cs="Times New Roman"/>
        </w:rPr>
        <w:t xml:space="preserve">                            </w:t>
      </w:r>
      <w:r w:rsidR="003824A8">
        <w:rPr>
          <w:rFonts w:ascii="Times New Roman" w:hAnsi="Times New Roman" w:cs="Times New Roman"/>
        </w:rPr>
        <w:t xml:space="preserve">                </w:t>
      </w:r>
    </w:p>
    <w:tbl>
      <w:tblPr>
        <w:tblStyle w:val="ae"/>
        <w:tblpPr w:leftFromText="180" w:rightFromText="180" w:vertAnchor="text" w:horzAnchor="margin" w:tblpY="101"/>
        <w:tblW w:w="0" w:type="auto"/>
        <w:tblLook w:val="04A0"/>
      </w:tblPr>
      <w:tblGrid>
        <w:gridCol w:w="5210"/>
        <w:gridCol w:w="5211"/>
      </w:tblGrid>
      <w:tr w:rsidR="00754C2F" w:rsidTr="00754C2F">
        <w:tc>
          <w:tcPr>
            <w:tcW w:w="5210" w:type="dxa"/>
          </w:tcPr>
          <w:p w:rsidR="00754C2F" w:rsidRDefault="00754C2F" w:rsidP="00754C2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36195</wp:posOffset>
                  </wp:positionV>
                  <wp:extent cx="1713865" cy="1147445"/>
                  <wp:effectExtent l="0" t="0" r="63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11" w:type="dxa"/>
          </w:tcPr>
          <w:p w:rsidR="00754C2F" w:rsidRDefault="00754C2F" w:rsidP="0075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345" cy="126459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10059" b="12020"/>
                          <a:stretch/>
                        </pic:blipFill>
                        <pic:spPr bwMode="auto">
                          <a:xfrm>
                            <a:off x="0" y="0"/>
                            <a:ext cx="1818474" cy="127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54C2F" w:rsidTr="00754C2F">
        <w:tc>
          <w:tcPr>
            <w:tcW w:w="5210" w:type="dxa"/>
          </w:tcPr>
          <w:p w:rsidR="00754C2F" w:rsidRDefault="000473C1" w:rsidP="00754C2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969645</wp:posOffset>
                  </wp:positionH>
                  <wp:positionV relativeFrom="margin">
                    <wp:posOffset>48260</wp:posOffset>
                  </wp:positionV>
                  <wp:extent cx="1419225" cy="1011555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220" r="57162"/>
                          <a:stretch/>
                        </pic:blipFill>
                        <pic:spPr bwMode="auto">
                          <a:xfrm>
                            <a:off x="0" y="0"/>
                            <a:ext cx="141922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54C2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211" w:type="dxa"/>
          </w:tcPr>
          <w:p w:rsidR="00754C2F" w:rsidRDefault="00754C2F" w:rsidP="00754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523875</wp:posOffset>
                  </wp:positionH>
                  <wp:positionV relativeFrom="margin">
                    <wp:posOffset>50800</wp:posOffset>
                  </wp:positionV>
                  <wp:extent cx="1869440" cy="1059815"/>
                  <wp:effectExtent l="0" t="0" r="0" b="698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0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54C2F" w:rsidTr="00754C2F">
        <w:tc>
          <w:tcPr>
            <w:tcW w:w="5210" w:type="dxa"/>
          </w:tcPr>
          <w:p w:rsidR="00754C2F" w:rsidRDefault="00754C2F" w:rsidP="00754C2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79829" cy="1643975"/>
                  <wp:effectExtent l="0" t="0" r="190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61" cy="16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>Д</w:t>
            </w:r>
          </w:p>
        </w:tc>
        <w:tc>
          <w:tcPr>
            <w:tcW w:w="5211" w:type="dxa"/>
          </w:tcPr>
          <w:p w:rsidR="00754C2F" w:rsidRDefault="00754C2F" w:rsidP="00754C2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color w:val="auto"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526699</wp:posOffset>
                  </wp:positionH>
                  <wp:positionV relativeFrom="margin">
                    <wp:posOffset>165622</wp:posOffset>
                  </wp:positionV>
                  <wp:extent cx="1955165" cy="1478280"/>
                  <wp:effectExtent l="0" t="0" r="6985" b="762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1406" r="3889" b="5742"/>
                          <a:stretch/>
                        </pic:blipFill>
                        <pic:spPr bwMode="auto">
                          <a:xfrm>
                            <a:off x="0" y="0"/>
                            <a:ext cx="195516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>Е</w:t>
            </w:r>
          </w:p>
        </w:tc>
      </w:tr>
      <w:tr w:rsidR="00754C2F" w:rsidTr="00754C2F">
        <w:tc>
          <w:tcPr>
            <w:tcW w:w="5210" w:type="dxa"/>
          </w:tcPr>
          <w:p w:rsidR="00754C2F" w:rsidRDefault="00754C2F" w:rsidP="00754C2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399665" cy="1468755"/>
                  <wp:effectExtent l="0" t="0" r="63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2255"/>
                          <a:stretch/>
                        </pic:blipFill>
                        <pic:spPr bwMode="auto">
                          <a:xfrm>
                            <a:off x="0" y="0"/>
                            <a:ext cx="239966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>Ж</w:t>
            </w:r>
          </w:p>
        </w:tc>
        <w:tc>
          <w:tcPr>
            <w:tcW w:w="5211" w:type="dxa"/>
          </w:tcPr>
          <w:p w:rsidR="00754C2F" w:rsidRDefault="00754C2F" w:rsidP="00754C2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182245</wp:posOffset>
                  </wp:positionH>
                  <wp:positionV relativeFrom="margin">
                    <wp:posOffset>-6802755</wp:posOffset>
                  </wp:positionV>
                  <wp:extent cx="1889760" cy="1429385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2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>З</w:t>
            </w:r>
          </w:p>
        </w:tc>
      </w:tr>
    </w:tbl>
    <w:p w:rsidR="003824A8" w:rsidRDefault="003824A8" w:rsidP="003824A8">
      <w:pPr>
        <w:rPr>
          <w:rFonts w:ascii="Times New Roman" w:hAnsi="Times New Roman" w:cs="Times New Roman"/>
        </w:rPr>
      </w:pPr>
    </w:p>
    <w:p w:rsidR="00D5428E" w:rsidRDefault="00D5428E" w:rsidP="003824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97"/>
        <w:gridCol w:w="3518"/>
        <w:gridCol w:w="4954"/>
      </w:tblGrid>
      <w:tr w:rsidR="008E219D" w:rsidRPr="00131912" w:rsidTr="008E219D">
        <w:trPr>
          <w:trHeight w:hRule="exact" w:val="33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19D" w:rsidRPr="00131912" w:rsidRDefault="008E219D" w:rsidP="008E219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ind w:left="2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Объединяющее понятие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Буквенные обозначения изображений</w:t>
            </w:r>
          </w:p>
        </w:tc>
      </w:tr>
      <w:tr w:rsidR="008E219D" w:rsidRPr="00131912" w:rsidTr="008E219D">
        <w:trPr>
          <w:trHeight w:hRule="exact" w:val="33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912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9D" w:rsidRPr="00131912" w:rsidTr="008E219D">
        <w:trPr>
          <w:trHeight w:hRule="exact" w:val="33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912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9D" w:rsidRPr="00131912" w:rsidTr="008E219D">
        <w:trPr>
          <w:trHeight w:hRule="exact" w:val="331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912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9D" w:rsidRPr="00131912" w:rsidTr="008E219D">
        <w:trPr>
          <w:trHeight w:hRule="exact" w:val="34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1912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19D" w:rsidRPr="00131912" w:rsidRDefault="008E219D" w:rsidP="008E219D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E219D" w:rsidTr="008E219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69" w:type="dxa"/>
            <w:gridSpan w:val="3"/>
          </w:tcPr>
          <w:p w:rsidR="008E219D" w:rsidRDefault="008E219D" w:rsidP="008E219D">
            <w:pPr>
              <w:rPr>
                <w:rFonts w:ascii="Times New Roman" w:hAnsi="Times New Roman" w:cs="Times New Roman"/>
              </w:rPr>
            </w:pPr>
          </w:p>
        </w:tc>
      </w:tr>
    </w:tbl>
    <w:p w:rsidR="00D5428E" w:rsidRDefault="00D5428E" w:rsidP="003824A8">
      <w:pPr>
        <w:rPr>
          <w:rFonts w:ascii="Times New Roman" w:hAnsi="Times New Roman" w:cs="Times New Roman"/>
        </w:rPr>
      </w:pPr>
    </w:p>
    <w:p w:rsidR="006C1AB6" w:rsidRDefault="006C1AB6" w:rsidP="003824A8">
      <w:pPr>
        <w:rPr>
          <w:rFonts w:ascii="Times New Roman" w:hAnsi="Times New Roman" w:cs="Times New Roman"/>
        </w:rPr>
      </w:pPr>
    </w:p>
    <w:p w:rsidR="003824A8" w:rsidRPr="003824A8" w:rsidRDefault="003824A8" w:rsidP="003824A8">
      <w:pPr>
        <w:framePr w:wrap="none" w:vAnchor="page" w:hAnchor="page" w:x="1081" w:y="6091"/>
        <w:rPr>
          <w:color w:val="auto"/>
        </w:rPr>
      </w:pPr>
    </w:p>
    <w:p w:rsidR="003824A8" w:rsidRPr="003824A8" w:rsidRDefault="003824A8" w:rsidP="003824A8">
      <w:pPr>
        <w:framePr w:wrap="none" w:vAnchor="page" w:hAnchor="page" w:x="2611" w:y="8791"/>
        <w:rPr>
          <w:color w:val="auto"/>
          <w:sz w:val="2"/>
          <w:szCs w:val="2"/>
        </w:rPr>
      </w:pP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lastRenderedPageBreak/>
        <w:t>2 балла за верно указанное обобщающее понятие. По 1 баллу за каждую верно названную группу. По 1 баллу за каждое полностью верное соотнесение.</w:t>
      </w:r>
    </w:p>
    <w:p w:rsidR="00754C2F" w:rsidRPr="00AA5556" w:rsidRDefault="00754C2F" w:rsidP="00754C2F">
      <w:pPr>
        <w:rPr>
          <w:rFonts w:ascii="Times New Roman" w:hAnsi="Times New Roman" w:cs="Times New Roman"/>
          <w:b/>
        </w:rPr>
      </w:pPr>
      <w:r w:rsidRPr="00AA5556">
        <w:rPr>
          <w:rFonts w:ascii="Times New Roman" w:hAnsi="Times New Roman" w:cs="Times New Roman"/>
          <w:b/>
        </w:rPr>
        <w:t>Максимум за задание 10 баллов.</w:t>
      </w:r>
    </w:p>
    <w:p w:rsidR="00466641" w:rsidRPr="00466641" w:rsidRDefault="00466641" w:rsidP="00466641">
      <w:pPr>
        <w:rPr>
          <w:rFonts w:ascii="Times New Roman" w:hAnsi="Times New Roman" w:cs="Times New Roman"/>
        </w:rPr>
      </w:pP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</w:t>
      </w:r>
      <w:r w:rsidRPr="00754C2F">
        <w:rPr>
          <w:rFonts w:ascii="Times New Roman" w:hAnsi="Times New Roman" w:cs="Times New Roman"/>
        </w:rPr>
        <w:tab/>
        <w:t>Внимательно прочитайте текст и ответьте на вопросы.</w:t>
      </w:r>
    </w:p>
    <w:p w:rsidR="00754C2F" w:rsidRPr="00862D5B" w:rsidRDefault="00754C2F" w:rsidP="00754C2F">
      <w:pPr>
        <w:rPr>
          <w:rFonts w:ascii="Times New Roman" w:hAnsi="Times New Roman" w:cs="Times New Roman"/>
          <w:b/>
        </w:rPr>
      </w:pPr>
      <w:r w:rsidRPr="00862D5B">
        <w:rPr>
          <w:rFonts w:ascii="Times New Roman" w:hAnsi="Times New Roman" w:cs="Times New Roman"/>
          <w:b/>
        </w:rPr>
        <w:t xml:space="preserve">                                                                        Экономика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</w:p>
    <w:p w:rsidR="00754C2F" w:rsidRPr="00754C2F" w:rsidRDefault="00754C2F" w:rsidP="00862D5B">
      <w:pPr>
        <w:tabs>
          <w:tab w:val="left" w:pos="1843"/>
        </w:tabs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Мы уже говорили, что экономика не существует в чистом виде, но является смешанной системой с переплетением элементов государственного контроля с рыночными элементами, воздействующими на организацию потребления и производства...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Ответы на триаду вопросов: что, как и для кого, - которые даёт нам ничем не ограничиваемая рыночная экономика, не могут удовлетворить демократические государства. Ведь сама по себе эта система может обречь людей на голод со ссылкой на падение доходов и в то же время дать другим возможность извлекать огромные доходы. Вот почему, чтобы компенсировать реальные и денежные доходы определённых групп населения, государство выходит на арену с готовностью понести расходы в этих целях: предоставить больничные койки заболевшим, выплачивать ежемесячное пособие наиболее нуждающимся по старости или безработице. Современное государство сегодня ставит перед собой задачу обеспечения минимального жизненного уровня своих сограждан.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Сверх того,</w:t>
      </w:r>
      <w:r w:rsidRPr="00754C2F">
        <w:rPr>
          <w:rFonts w:ascii="Times New Roman" w:hAnsi="Times New Roman" w:cs="Times New Roman"/>
        </w:rPr>
        <w:tab/>
        <w:t>из-за</w:t>
      </w:r>
      <w:r w:rsidRPr="00754C2F">
        <w:rPr>
          <w:rFonts w:ascii="Times New Roman" w:hAnsi="Times New Roman" w:cs="Times New Roman"/>
        </w:rPr>
        <w:tab/>
        <w:t>невозможности со стороны частного</w:t>
      </w:r>
      <w:r w:rsidR="00862D5B">
        <w:rPr>
          <w:rFonts w:ascii="Times New Roman" w:hAnsi="Times New Roman" w:cs="Times New Roman"/>
        </w:rPr>
        <w:t xml:space="preserve"> </w:t>
      </w:r>
      <w:r w:rsidRPr="00754C2F">
        <w:rPr>
          <w:rFonts w:ascii="Times New Roman" w:hAnsi="Times New Roman" w:cs="Times New Roman"/>
        </w:rPr>
        <w:t>предпринимательства предоставлять гражданам необходимые и жизненно важные для общества общественные услуги государство также берёт это на себя. Государство появилось по мере осознания людьми, что «дело каждого - ничьё дело». Наглядно иллюстрируют подобную мысль такие функции государства, как организация правосудия, национальной обороны и охрана общественного порядка.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Сказанное вполне было бы исчерпывающим, если бы все расходы государства оплачивались печатаемыми им бумажными деньгами или посредством бесконечных выпусков займов. В действительности в большей части расходов государства присутствуют деньги налогоплательщиков. В значительной мере именно с этим и связан механизм принуждения. Понятно, что общество добровольно несёт налоговое бремя и каждый его член получает свою долю от государства.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Вторая важная форма принуждения связана также с обычаем принимать государственные законы: запрет на применение детского труда, на поджигание домов, на отравление окружающей среды фабричным дымом, на превышение продажных максимальных цен на продовольствие и пр. Набор подобных законов и образует рамки действий частного предпринимательства, вменяя в то же время направления его функционирования. В определении экономической судьбы общества система цен выступает в дополнении с государственными расходами и налогообложением.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14.1.</w:t>
      </w:r>
      <w:r w:rsidRPr="00754C2F">
        <w:rPr>
          <w:rFonts w:ascii="Times New Roman" w:hAnsi="Times New Roman" w:cs="Times New Roman"/>
        </w:rPr>
        <w:tab/>
        <w:t>О каких функциях государства говорит автор? Назовите не менее трёх функций, о которых идёт речь в тексте.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14.2.</w:t>
      </w:r>
      <w:r w:rsidRPr="00754C2F">
        <w:rPr>
          <w:rFonts w:ascii="Times New Roman" w:hAnsi="Times New Roman" w:cs="Times New Roman"/>
        </w:rPr>
        <w:tab/>
        <w:t>Почему, по мнению автора, для современного демократического государства неприемлема «ничем не ограничиваемая рыночная экономика»? Назовите две причины с опорой на текст.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14.3.</w:t>
      </w:r>
      <w:r w:rsidRPr="00754C2F">
        <w:rPr>
          <w:rFonts w:ascii="Times New Roman" w:hAnsi="Times New Roman" w:cs="Times New Roman"/>
        </w:rPr>
        <w:tab/>
        <w:t>Приведите три примера государственного регулирования экономических отношений, указанные автором.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14.4.</w:t>
      </w:r>
      <w:r w:rsidRPr="00754C2F">
        <w:rPr>
          <w:rFonts w:ascii="Times New Roman" w:hAnsi="Times New Roman" w:cs="Times New Roman"/>
        </w:rPr>
        <w:tab/>
        <w:t>Представители каких направлений политической идеологии активно поддерживают участие государства в регулировании экономических процессов? Назовите два направления.</w:t>
      </w:r>
    </w:p>
    <w:p w:rsidR="00754C2F" w:rsidRPr="00754C2F" w:rsidRDefault="00754C2F" w:rsidP="00862D5B">
      <w:pPr>
        <w:jc w:val="both"/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14.5.</w:t>
      </w:r>
      <w:r w:rsidRPr="00754C2F">
        <w:rPr>
          <w:rFonts w:ascii="Times New Roman" w:hAnsi="Times New Roman" w:cs="Times New Roman"/>
        </w:rPr>
        <w:tab/>
        <w:t xml:space="preserve"> Как Вы понимаете фразу, приведённую автором: «Дело каждого - ничьё дело»? Приведите ещё два примера, иллюстрирующие это высказывание, не указанные в тексте.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</w:p>
    <w:p w:rsidR="00754C2F" w:rsidRPr="00862D5B" w:rsidRDefault="00754C2F" w:rsidP="00754C2F">
      <w:pPr>
        <w:rPr>
          <w:rFonts w:ascii="Times New Roman" w:hAnsi="Times New Roman" w:cs="Times New Roman"/>
          <w:b/>
        </w:rPr>
      </w:pPr>
      <w:r w:rsidRPr="00862D5B">
        <w:rPr>
          <w:rFonts w:ascii="Times New Roman" w:hAnsi="Times New Roman" w:cs="Times New Roman"/>
          <w:b/>
        </w:rPr>
        <w:t>Ответ:</w:t>
      </w:r>
    </w:p>
    <w:p w:rsidR="00754C2F" w:rsidRDefault="00754C2F" w:rsidP="00754C2F">
      <w:pPr>
        <w:rPr>
          <w:rFonts w:ascii="Times New Roman" w:hAnsi="Times New Roman" w:cs="Times New Roman"/>
        </w:rPr>
      </w:pPr>
    </w:p>
    <w:p w:rsidR="006C1AB6" w:rsidRDefault="006C1AB6" w:rsidP="00754C2F">
      <w:pPr>
        <w:rPr>
          <w:rFonts w:ascii="Times New Roman" w:hAnsi="Times New Roman" w:cs="Times New Roman"/>
        </w:rPr>
      </w:pPr>
    </w:p>
    <w:p w:rsidR="006C1AB6" w:rsidRPr="00754C2F" w:rsidRDefault="006C1AB6" w:rsidP="00754C2F">
      <w:pPr>
        <w:rPr>
          <w:rFonts w:ascii="Times New Roman" w:hAnsi="Times New Roman" w:cs="Times New Roman"/>
        </w:rPr>
      </w:pP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lastRenderedPageBreak/>
        <w:t xml:space="preserve">14.1. </w:t>
      </w:r>
      <w:r w:rsidRPr="00754C2F">
        <w:rPr>
          <w:rFonts w:ascii="Times New Roman" w:hAnsi="Times New Roman" w:cs="Times New Roman"/>
        </w:rPr>
        <w:tab/>
        <w:t>По 1 баллу за каждую верно названную функцию.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Максимум 3 балла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14.2. Причины могут быть названы в других, близких по смыслу выражениях</w:t>
      </w:r>
      <w:r w:rsidR="00AA5556">
        <w:rPr>
          <w:rFonts w:ascii="Times New Roman" w:hAnsi="Times New Roman" w:cs="Times New Roman"/>
        </w:rPr>
        <w:t>.</w:t>
      </w:r>
      <w:r w:rsidRPr="00754C2F">
        <w:rPr>
          <w:rFonts w:ascii="Times New Roman" w:hAnsi="Times New Roman" w:cs="Times New Roman"/>
        </w:rPr>
        <w:tab/>
        <w:t>По 3 балла за каждую верно указанную причину.</w:t>
      </w:r>
    </w:p>
    <w:p w:rsidR="00754C2F" w:rsidRPr="00862D5B" w:rsidRDefault="00754C2F" w:rsidP="00754C2F">
      <w:pPr>
        <w:rPr>
          <w:rFonts w:ascii="Times New Roman" w:hAnsi="Times New Roman" w:cs="Times New Roman"/>
          <w:b/>
        </w:rPr>
      </w:pPr>
      <w:r w:rsidRPr="00862D5B">
        <w:rPr>
          <w:rFonts w:ascii="Times New Roman" w:hAnsi="Times New Roman" w:cs="Times New Roman"/>
          <w:b/>
        </w:rPr>
        <w:t>Максимум 6 баллов</w:t>
      </w:r>
    </w:p>
    <w:p w:rsidR="00754C2F" w:rsidRPr="00862D5B" w:rsidRDefault="00754C2F" w:rsidP="00754C2F">
      <w:pPr>
        <w:rPr>
          <w:rFonts w:ascii="Times New Roman" w:hAnsi="Times New Roman" w:cs="Times New Roman"/>
          <w:b/>
        </w:rPr>
      </w:pP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14.3. Примеры могут быть названы в других, близких по смыслу выражениях</w:t>
      </w:r>
      <w:r w:rsidR="00AA5556">
        <w:rPr>
          <w:rFonts w:ascii="Times New Roman" w:hAnsi="Times New Roman" w:cs="Times New Roman"/>
        </w:rPr>
        <w:t>.</w:t>
      </w:r>
      <w:r w:rsidR="00DB765F">
        <w:rPr>
          <w:rFonts w:ascii="Times New Roman" w:hAnsi="Times New Roman" w:cs="Times New Roman"/>
        </w:rPr>
        <w:t xml:space="preserve">  </w:t>
      </w:r>
      <w:r w:rsidRPr="00754C2F">
        <w:rPr>
          <w:rFonts w:ascii="Times New Roman" w:hAnsi="Times New Roman" w:cs="Times New Roman"/>
        </w:rPr>
        <w:t>По 1 баллу за каждый верно приведённый пример.</w:t>
      </w:r>
    </w:p>
    <w:p w:rsidR="00754C2F" w:rsidRPr="00862D5B" w:rsidRDefault="00754C2F" w:rsidP="00754C2F">
      <w:pPr>
        <w:rPr>
          <w:rFonts w:ascii="Times New Roman" w:hAnsi="Times New Roman" w:cs="Times New Roman"/>
          <w:b/>
        </w:rPr>
      </w:pPr>
      <w:r w:rsidRPr="00862D5B">
        <w:rPr>
          <w:rFonts w:ascii="Times New Roman" w:hAnsi="Times New Roman" w:cs="Times New Roman"/>
          <w:b/>
        </w:rPr>
        <w:t>Максимум 3 балла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 xml:space="preserve">14.4. </w:t>
      </w:r>
      <w:r w:rsidRPr="00754C2F">
        <w:rPr>
          <w:rFonts w:ascii="Times New Roman" w:hAnsi="Times New Roman" w:cs="Times New Roman"/>
        </w:rPr>
        <w:tab/>
        <w:t>По 2 балла за каждую верно названную идеологию. Максимум 4 балла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14.5. Могут быть приведены иные примеры</w:t>
      </w:r>
      <w:r w:rsidRPr="00754C2F">
        <w:rPr>
          <w:rFonts w:ascii="Times New Roman" w:hAnsi="Times New Roman" w:cs="Times New Roman"/>
        </w:rPr>
        <w:tab/>
        <w:t>3 балла за объяснение. По 2 балла за каждый приведённый пример. Максимум 7 баллов</w:t>
      </w:r>
    </w:p>
    <w:p w:rsidR="00754C2F" w:rsidRPr="00862D5B" w:rsidRDefault="00862D5B" w:rsidP="00754C2F">
      <w:pPr>
        <w:rPr>
          <w:rFonts w:ascii="Times New Roman" w:hAnsi="Times New Roman" w:cs="Times New Roman"/>
          <w:b/>
        </w:rPr>
      </w:pPr>
      <w:r w:rsidRPr="00862D5B">
        <w:rPr>
          <w:rFonts w:ascii="Times New Roman" w:hAnsi="Times New Roman" w:cs="Times New Roman"/>
          <w:b/>
        </w:rPr>
        <w:t xml:space="preserve">Максимум за задание </w:t>
      </w:r>
      <w:r w:rsidR="00754C2F" w:rsidRPr="00862D5B">
        <w:rPr>
          <w:rFonts w:ascii="Times New Roman" w:hAnsi="Times New Roman" w:cs="Times New Roman"/>
          <w:b/>
        </w:rPr>
        <w:t>23 балла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15.</w:t>
      </w:r>
      <w:r w:rsidRPr="00754C2F">
        <w:rPr>
          <w:rFonts w:ascii="Times New Roman" w:hAnsi="Times New Roman" w:cs="Times New Roman"/>
        </w:rPr>
        <w:tab/>
        <w:t>Прочитайте высказывания известных людей. В каждом случае несколько высказываний посвящены одному обществоведческому понятию (в цитатах само понятие заменено звёздочками). В разных высказываниях может меняться форма слова, обозначающего это понятие, или часть речи. Определите понятия, ответ запишите прямо в таблицу.</w:t>
      </w:r>
    </w:p>
    <w:tbl>
      <w:tblPr>
        <w:tblStyle w:val="ae"/>
        <w:tblW w:w="0" w:type="auto"/>
        <w:tblLook w:val="04A0"/>
      </w:tblPr>
      <w:tblGrid>
        <w:gridCol w:w="5210"/>
        <w:gridCol w:w="5211"/>
      </w:tblGrid>
      <w:tr w:rsidR="00D5428E" w:rsidTr="00D5428E">
        <w:tc>
          <w:tcPr>
            <w:tcW w:w="5210" w:type="dxa"/>
          </w:tcPr>
          <w:p w:rsidR="00D5428E" w:rsidRPr="00FC3FC3" w:rsidRDefault="00D5428E" w:rsidP="00FC3FC3">
            <w:pPr>
              <w:jc w:val="center"/>
              <w:rPr>
                <w:rFonts w:ascii="Times New Roman" w:hAnsi="Times New Roman" w:cs="Times New Roman"/>
              </w:rPr>
            </w:pPr>
            <w:r w:rsidRPr="00FC3FC3">
              <w:rPr>
                <w:rStyle w:val="210"/>
                <w:sz w:val="24"/>
                <w:szCs w:val="24"/>
              </w:rPr>
              <w:t>Высказывания</w:t>
            </w:r>
          </w:p>
        </w:tc>
        <w:tc>
          <w:tcPr>
            <w:tcW w:w="5211" w:type="dxa"/>
          </w:tcPr>
          <w:p w:rsidR="00D5428E" w:rsidRPr="00FC3FC3" w:rsidRDefault="00D5428E" w:rsidP="00FC3FC3">
            <w:pPr>
              <w:jc w:val="center"/>
              <w:rPr>
                <w:rFonts w:ascii="Times New Roman" w:hAnsi="Times New Roman" w:cs="Times New Roman"/>
              </w:rPr>
            </w:pPr>
            <w:r w:rsidRPr="00FC3FC3">
              <w:rPr>
                <w:rStyle w:val="210"/>
                <w:sz w:val="24"/>
                <w:szCs w:val="24"/>
              </w:rPr>
              <w:t>Понятия</w:t>
            </w:r>
          </w:p>
        </w:tc>
      </w:tr>
      <w:tr w:rsidR="00D5428E" w:rsidTr="00D5428E">
        <w:tc>
          <w:tcPr>
            <w:tcW w:w="5210" w:type="dxa"/>
          </w:tcPr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A)</w:t>
            </w:r>
            <w:r w:rsidRPr="00754C2F">
              <w:rPr>
                <w:rFonts w:ascii="Times New Roman" w:hAnsi="Times New Roman" w:cs="Times New Roman"/>
              </w:rPr>
              <w:tab/>
              <w:t>Каждый народ имеет то ***, которое он заслуживает.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(Ж. Местр)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Следует помнить, что ***, какие бы они ни были, установлены народом и для народа. (М. Робеспьер)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Б) *** - это цена, которую мы платим за возможность жить в цивилизованном обществе. (О. Холмс)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В этой жизни нельзя избежать двух вещей - смерти и ***. (Б. Франклин)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B)</w:t>
            </w:r>
            <w:r w:rsidRPr="00754C2F">
              <w:rPr>
                <w:rFonts w:ascii="Times New Roman" w:hAnsi="Times New Roman" w:cs="Times New Roman"/>
              </w:rPr>
              <w:tab/>
              <w:t>*** - это варварская форма прогресса. (Ж. Жорес)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*** - локомотивы истории. (К. Маркс)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Г) *** - это искусство добра и справедливости. (Цельс)</w:t>
            </w:r>
          </w:p>
          <w:p w:rsidR="00D5428E" w:rsidRPr="00754C2F" w:rsidRDefault="00D5428E" w:rsidP="00D5428E">
            <w:pPr>
              <w:rPr>
                <w:rFonts w:ascii="Times New Roman" w:hAnsi="Times New Roman" w:cs="Times New Roman"/>
              </w:rPr>
            </w:pPr>
            <w:r w:rsidRPr="00754C2F">
              <w:rPr>
                <w:rFonts w:ascii="Times New Roman" w:hAnsi="Times New Roman" w:cs="Times New Roman"/>
              </w:rPr>
              <w:t>*** - это самое святое, что есть у Бога на Земле.</w:t>
            </w:r>
            <w:r w:rsidRPr="00862D5B">
              <w:rPr>
                <w:rFonts w:ascii="Times New Roman" w:hAnsi="Times New Roman" w:cs="Times New Roman"/>
              </w:rPr>
              <w:t xml:space="preserve"> </w:t>
            </w:r>
            <w:r w:rsidRPr="00754C2F">
              <w:rPr>
                <w:rFonts w:ascii="Times New Roman" w:hAnsi="Times New Roman" w:cs="Times New Roman"/>
              </w:rPr>
              <w:t>(И. Кант)</w:t>
            </w:r>
          </w:p>
          <w:p w:rsidR="00D5428E" w:rsidRDefault="00D5428E" w:rsidP="00754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D5428E" w:rsidRDefault="00D5428E" w:rsidP="00754C2F">
            <w:pPr>
              <w:rPr>
                <w:rFonts w:ascii="Times New Roman" w:hAnsi="Times New Roman" w:cs="Times New Roman"/>
              </w:rPr>
            </w:pPr>
          </w:p>
        </w:tc>
      </w:tr>
    </w:tbl>
    <w:p w:rsidR="00754C2F" w:rsidRPr="00754C2F" w:rsidRDefault="00754C2F" w:rsidP="00754C2F">
      <w:pPr>
        <w:rPr>
          <w:rFonts w:ascii="Times New Roman" w:hAnsi="Times New Roman" w:cs="Times New Roman"/>
        </w:rPr>
      </w:pP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Могут быть названы слова-синонимы, точно отражающие смысл мысли автора.</w:t>
      </w:r>
    </w:p>
    <w:p w:rsidR="00754C2F" w:rsidRPr="00D5428E" w:rsidRDefault="00754C2F" w:rsidP="00754C2F">
      <w:pPr>
        <w:rPr>
          <w:rFonts w:ascii="Times New Roman" w:hAnsi="Times New Roman" w:cs="Times New Roman"/>
          <w:b/>
        </w:rPr>
      </w:pPr>
      <w:r w:rsidRPr="00D5428E">
        <w:rPr>
          <w:rFonts w:ascii="Times New Roman" w:hAnsi="Times New Roman" w:cs="Times New Roman"/>
          <w:b/>
        </w:rPr>
        <w:t>По 2 балла за каждое верное слово.</w:t>
      </w:r>
    </w:p>
    <w:p w:rsidR="00754C2F" w:rsidRPr="006C1AB6" w:rsidRDefault="00754C2F" w:rsidP="00754C2F">
      <w:pPr>
        <w:rPr>
          <w:rFonts w:ascii="Times New Roman" w:hAnsi="Times New Roman" w:cs="Times New Roman"/>
          <w:b/>
        </w:rPr>
      </w:pPr>
      <w:r w:rsidRPr="00AA5556">
        <w:rPr>
          <w:rFonts w:ascii="Times New Roman" w:hAnsi="Times New Roman" w:cs="Times New Roman"/>
          <w:b/>
        </w:rPr>
        <w:t>Максимум за задание 8 баллов.</w:t>
      </w:r>
    </w:p>
    <w:p w:rsidR="00754C2F" w:rsidRPr="00754C2F" w:rsidRDefault="00862D5B" w:rsidP="00754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754C2F" w:rsidRPr="00754C2F">
        <w:rPr>
          <w:rFonts w:ascii="Times New Roman" w:hAnsi="Times New Roman" w:cs="Times New Roman"/>
        </w:rPr>
        <w:t>.</w:t>
      </w:r>
      <w:r w:rsidR="00754C2F" w:rsidRPr="00754C2F">
        <w:rPr>
          <w:rFonts w:ascii="Times New Roman" w:hAnsi="Times New Roman" w:cs="Times New Roman"/>
        </w:rPr>
        <w:tab/>
        <w:t>Перед Вами высказывания известных отечественных и зарубежных мыслителей. Выберите то из них, которое станет темой сочинения-эссе. Ваша задача - сформулировать своё собственное отношение к проблеме, поднятой в данном утверждении, и обосновать его теми аргументами, которые представляются Вам наиболее существенными. Выбрав тему, обязательно укажите, с позиции какой базовой науки (ку</w:t>
      </w:r>
      <w:r>
        <w:rPr>
          <w:rFonts w:ascii="Times New Roman" w:hAnsi="Times New Roman" w:cs="Times New Roman"/>
        </w:rPr>
        <w:t>льтурологии, политологии, социо</w:t>
      </w:r>
      <w:r w:rsidR="00754C2F" w:rsidRPr="00754C2F">
        <w:rPr>
          <w:rFonts w:ascii="Times New Roman" w:hAnsi="Times New Roman" w:cs="Times New Roman"/>
        </w:rPr>
        <w:t>логии, философии, экономики, юриспруденции) Вы будете её рассматривать.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1)</w:t>
      </w:r>
      <w:r w:rsidRPr="00754C2F">
        <w:rPr>
          <w:rFonts w:ascii="Times New Roman" w:hAnsi="Times New Roman" w:cs="Times New Roman"/>
        </w:rPr>
        <w:tab/>
        <w:t xml:space="preserve"> Человек, по настоящему мыслящий, черпает из своих ошибок не меньше познания, чем из своих успехов. (Джон Дьюи)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2)</w:t>
      </w:r>
      <w:r w:rsidRPr="00754C2F">
        <w:rPr>
          <w:rFonts w:ascii="Times New Roman" w:hAnsi="Times New Roman" w:cs="Times New Roman"/>
        </w:rPr>
        <w:tab/>
        <w:t>Патриотизм не должен ослеплять нас; любовь к отечеству есть действие ясного рассудка, а не слепая страсть. (Н.М. Карамзин)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3)</w:t>
      </w:r>
      <w:r w:rsidRPr="00754C2F">
        <w:rPr>
          <w:rFonts w:ascii="Times New Roman" w:hAnsi="Times New Roman" w:cs="Times New Roman"/>
        </w:rPr>
        <w:tab/>
        <w:t>Свобода есть право на неравенство. (Н.А. Бердяев)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4)</w:t>
      </w:r>
      <w:r w:rsidRPr="00754C2F">
        <w:rPr>
          <w:rFonts w:ascii="Times New Roman" w:hAnsi="Times New Roman" w:cs="Times New Roman"/>
        </w:rPr>
        <w:tab/>
        <w:t>Политика слишком серьезное дело, чтобы доверять ее только политикам.</w:t>
      </w:r>
    </w:p>
    <w:p w:rsid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(Ш. де Голль)</w:t>
      </w:r>
    </w:p>
    <w:p w:rsidR="006C1AB6" w:rsidRPr="00754C2F" w:rsidRDefault="006C1AB6" w:rsidP="00754C2F">
      <w:pPr>
        <w:rPr>
          <w:rFonts w:ascii="Times New Roman" w:hAnsi="Times New Roman" w:cs="Times New Roman"/>
        </w:rPr>
      </w:pP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lastRenderedPageBreak/>
        <w:t>5)</w:t>
      </w:r>
      <w:r w:rsidRPr="00754C2F">
        <w:rPr>
          <w:rFonts w:ascii="Times New Roman" w:hAnsi="Times New Roman" w:cs="Times New Roman"/>
        </w:rPr>
        <w:tab/>
        <w:t>Экономическая свобода - это свобода любой деятельности, включающей право выбора, и сопряжённые с этим риск и ответственность. (Ф. фон</w:t>
      </w:r>
      <w:r w:rsidR="00862D5B">
        <w:rPr>
          <w:rFonts w:ascii="Times New Roman" w:hAnsi="Times New Roman" w:cs="Times New Roman"/>
        </w:rPr>
        <w:t xml:space="preserve"> </w:t>
      </w:r>
      <w:r w:rsidRPr="00754C2F">
        <w:rPr>
          <w:rFonts w:ascii="Times New Roman" w:hAnsi="Times New Roman" w:cs="Times New Roman"/>
        </w:rPr>
        <w:t>Хайек)</w:t>
      </w:r>
    </w:p>
    <w:p w:rsidR="00862D5B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6)</w:t>
      </w:r>
      <w:r w:rsidRPr="00754C2F">
        <w:rPr>
          <w:rFonts w:ascii="Times New Roman" w:hAnsi="Times New Roman" w:cs="Times New Roman"/>
        </w:rPr>
        <w:tab/>
        <w:t xml:space="preserve">Право сильного - это самое большое бесправие. (М. Эбнер-Эшенбах) </w:t>
      </w:r>
    </w:p>
    <w:p w:rsidR="00754C2F" w:rsidRPr="00862D5B" w:rsidRDefault="00754C2F" w:rsidP="00862D5B">
      <w:pPr>
        <w:jc w:val="center"/>
        <w:rPr>
          <w:rFonts w:ascii="Times New Roman" w:hAnsi="Times New Roman" w:cs="Times New Roman"/>
          <w:b/>
        </w:rPr>
      </w:pPr>
      <w:r w:rsidRPr="00862D5B">
        <w:rPr>
          <w:rFonts w:ascii="Times New Roman" w:hAnsi="Times New Roman" w:cs="Times New Roman"/>
          <w:b/>
        </w:rPr>
        <w:t>Критерии оценивания сочинения-эссе</w:t>
      </w:r>
    </w:p>
    <w:p w:rsidR="00862D5B" w:rsidRPr="00862D5B" w:rsidRDefault="00862D5B" w:rsidP="00862D5B">
      <w:pPr>
        <w:jc w:val="center"/>
        <w:rPr>
          <w:rFonts w:ascii="Times New Roman" w:hAnsi="Times New Roman" w:cs="Times New Roman"/>
          <w:b/>
        </w:rPr>
      </w:pP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Если сочинение-эссе написано не в контексте базовой науки или базовая наука не определена, то максимальный балл, который может быть выставлен по каждому критерию оценивания, - 3.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1.</w:t>
      </w:r>
      <w:r w:rsidRPr="00754C2F">
        <w:rPr>
          <w:rFonts w:ascii="Times New Roman" w:hAnsi="Times New Roman" w:cs="Times New Roman"/>
        </w:rPr>
        <w:tab/>
        <w:t>Умение выделить проблему, поставленную автором, обоснование её значимости для общественных наук и социальной практики.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2.</w:t>
      </w:r>
      <w:r w:rsidRPr="00754C2F">
        <w:rPr>
          <w:rFonts w:ascii="Times New Roman" w:hAnsi="Times New Roman" w:cs="Times New Roman"/>
        </w:rPr>
        <w:tab/>
        <w:t>Умение сформулировать и обосновать собственную точку зрения при раскрытии темы.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3.</w:t>
      </w:r>
      <w:r w:rsidRPr="00754C2F">
        <w:rPr>
          <w:rFonts w:ascii="Times New Roman" w:hAnsi="Times New Roman" w:cs="Times New Roman"/>
        </w:rPr>
        <w:tab/>
        <w:t>Уровень аргументации: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а)</w:t>
      </w:r>
      <w:r w:rsidRPr="00754C2F">
        <w:rPr>
          <w:rFonts w:ascii="Times New Roman" w:hAnsi="Times New Roman" w:cs="Times New Roman"/>
        </w:rPr>
        <w:tab/>
        <w:t>внутреннее смысловое единство, согласованность ключевых тезисов и утверждений, непротиворечивость суждений;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б)</w:t>
      </w:r>
      <w:r w:rsidRPr="00754C2F">
        <w:rPr>
          <w:rFonts w:ascii="Times New Roman" w:hAnsi="Times New Roman" w:cs="Times New Roman"/>
        </w:rPr>
        <w:tab/>
        <w:t>опора на научные теории, владение понятиями курса;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в)</w:t>
      </w:r>
      <w:r w:rsidRPr="00754C2F">
        <w:rPr>
          <w:rFonts w:ascii="Times New Roman" w:hAnsi="Times New Roman" w:cs="Times New Roman"/>
        </w:rPr>
        <w:tab/>
        <w:t>опора на факты общественной жизни, личный социальный опыт;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г)</w:t>
      </w:r>
      <w:r w:rsidRPr="00754C2F">
        <w:rPr>
          <w:rFonts w:ascii="Times New Roman" w:hAnsi="Times New Roman" w:cs="Times New Roman"/>
        </w:rPr>
        <w:tab/>
        <w:t>примеры из произведений духовной культуры (литература, театр, кино, живопись и др.).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4.</w:t>
      </w:r>
      <w:r w:rsidRPr="00754C2F">
        <w:rPr>
          <w:rFonts w:ascii="Times New Roman" w:hAnsi="Times New Roman" w:cs="Times New Roman"/>
        </w:rPr>
        <w:tab/>
        <w:t>Умение сформулировать основные выводы по итогам рассмотрения темы.</w:t>
      </w:r>
    </w:p>
    <w:p w:rsidR="00754C2F" w:rsidRPr="00754C2F" w:rsidRDefault="00754C2F" w:rsidP="00754C2F">
      <w:pPr>
        <w:rPr>
          <w:rFonts w:ascii="Times New Roman" w:hAnsi="Times New Roman" w:cs="Times New Roman"/>
        </w:rPr>
      </w:pPr>
      <w:r w:rsidRPr="00754C2F">
        <w:rPr>
          <w:rFonts w:ascii="Times New Roman" w:hAnsi="Times New Roman" w:cs="Times New Roman"/>
        </w:rPr>
        <w:t>До 4 баллов за каждый критерий.</w:t>
      </w:r>
    </w:p>
    <w:p w:rsidR="009B6DDC" w:rsidRPr="00862D5B" w:rsidRDefault="00754C2F" w:rsidP="00754C2F">
      <w:pPr>
        <w:rPr>
          <w:rFonts w:ascii="Times New Roman" w:hAnsi="Times New Roman" w:cs="Times New Roman"/>
          <w:b/>
        </w:rPr>
      </w:pPr>
      <w:r w:rsidRPr="00862D5B">
        <w:rPr>
          <w:rFonts w:ascii="Times New Roman" w:hAnsi="Times New Roman" w:cs="Times New Roman"/>
          <w:b/>
        </w:rPr>
        <w:t>Максимум за задание 28 баллов.</w:t>
      </w:r>
    </w:p>
    <w:p w:rsidR="009B6DDC" w:rsidRDefault="009B6DDC" w:rsidP="00754C2F">
      <w:pPr>
        <w:rPr>
          <w:rFonts w:ascii="Times New Roman" w:hAnsi="Times New Roman" w:cs="Times New Roman"/>
        </w:rPr>
      </w:pPr>
    </w:p>
    <w:p w:rsidR="00754C2F" w:rsidRPr="000473C1" w:rsidRDefault="00754C2F" w:rsidP="00754C2F">
      <w:pPr>
        <w:rPr>
          <w:rFonts w:ascii="Times New Roman" w:hAnsi="Times New Roman" w:cs="Times New Roman"/>
          <w:b/>
          <w:sz w:val="28"/>
          <w:szCs w:val="28"/>
        </w:rPr>
      </w:pPr>
      <w:r w:rsidRPr="000473C1">
        <w:rPr>
          <w:rFonts w:ascii="Times New Roman" w:hAnsi="Times New Roman" w:cs="Times New Roman"/>
          <w:b/>
          <w:sz w:val="28"/>
          <w:szCs w:val="28"/>
        </w:rPr>
        <w:t>Максимум за работу 130 баллов.</w:t>
      </w:r>
    </w:p>
    <w:p w:rsidR="00466641" w:rsidRPr="000473C1" w:rsidRDefault="00466641" w:rsidP="00466641">
      <w:pPr>
        <w:rPr>
          <w:rFonts w:ascii="Times New Roman" w:hAnsi="Times New Roman" w:cs="Times New Roman"/>
          <w:b/>
          <w:sz w:val="28"/>
          <w:szCs w:val="28"/>
        </w:rPr>
      </w:pPr>
    </w:p>
    <w:p w:rsidR="00466641" w:rsidRDefault="00466641" w:rsidP="00466641">
      <w:pPr>
        <w:rPr>
          <w:rFonts w:ascii="Times New Roman" w:hAnsi="Times New Roman" w:cs="Times New Roman"/>
        </w:rPr>
      </w:pPr>
    </w:p>
    <w:p w:rsidR="00466641" w:rsidRDefault="00466641" w:rsidP="00466641">
      <w:pPr>
        <w:rPr>
          <w:rFonts w:ascii="Times New Roman" w:hAnsi="Times New Roman" w:cs="Times New Roman"/>
        </w:rPr>
      </w:pPr>
    </w:p>
    <w:p w:rsidR="00131912" w:rsidRDefault="00131912" w:rsidP="00466641">
      <w:pPr>
        <w:ind w:firstLine="708"/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Default="00131912" w:rsidP="00131912">
      <w:pPr>
        <w:rPr>
          <w:rFonts w:ascii="Times New Roman" w:hAnsi="Times New Roman" w:cs="Times New Roman"/>
        </w:rPr>
      </w:pPr>
    </w:p>
    <w:p w:rsid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framePr w:wrap="none" w:vAnchor="page" w:hAnchor="page" w:x="1025" w:y="5258"/>
        <w:rPr>
          <w:color w:val="auto"/>
          <w:sz w:val="2"/>
          <w:szCs w:val="2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16D5E" w:rsidRDefault="00D16D5E" w:rsidP="00131912">
      <w:pPr>
        <w:spacing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p w:rsidR="00131912" w:rsidRPr="00131912" w:rsidRDefault="00131912" w:rsidP="00131912">
      <w:pPr>
        <w:rPr>
          <w:rFonts w:ascii="Times New Roman" w:hAnsi="Times New Roman" w:cs="Times New Roman"/>
        </w:rPr>
      </w:pPr>
    </w:p>
    <w:sectPr w:rsidR="00131912" w:rsidRPr="00131912" w:rsidSect="00E147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D1" w:rsidRDefault="00B069D1" w:rsidP="005F2738">
      <w:r>
        <w:separator/>
      </w:r>
    </w:p>
  </w:endnote>
  <w:endnote w:type="continuationSeparator" w:id="0">
    <w:p w:rsidR="00B069D1" w:rsidRDefault="00B069D1" w:rsidP="005F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D1" w:rsidRDefault="00B069D1" w:rsidP="005F2738">
      <w:r>
        <w:separator/>
      </w:r>
    </w:p>
  </w:footnote>
  <w:footnote w:type="continuationSeparator" w:id="0">
    <w:p w:rsidR="00B069D1" w:rsidRDefault="00B069D1" w:rsidP="005F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F22506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7"/>
    <w:multiLevelType w:val="multilevel"/>
    <w:tmpl w:val="00000016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00000018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73"/>
    <w:rsid w:val="000473C1"/>
    <w:rsid w:val="000D6D81"/>
    <w:rsid w:val="001103CC"/>
    <w:rsid w:val="00131912"/>
    <w:rsid w:val="002508AC"/>
    <w:rsid w:val="0036253D"/>
    <w:rsid w:val="003707AF"/>
    <w:rsid w:val="003824A8"/>
    <w:rsid w:val="00466641"/>
    <w:rsid w:val="00543D0E"/>
    <w:rsid w:val="00595573"/>
    <w:rsid w:val="005F2738"/>
    <w:rsid w:val="00654E77"/>
    <w:rsid w:val="006B4E2C"/>
    <w:rsid w:val="006B6537"/>
    <w:rsid w:val="006C1AB6"/>
    <w:rsid w:val="00754C2F"/>
    <w:rsid w:val="00784941"/>
    <w:rsid w:val="007D18FF"/>
    <w:rsid w:val="00862D5B"/>
    <w:rsid w:val="008B47B6"/>
    <w:rsid w:val="008E219D"/>
    <w:rsid w:val="009B6DDC"/>
    <w:rsid w:val="00A27C05"/>
    <w:rsid w:val="00AA2B42"/>
    <w:rsid w:val="00AA5556"/>
    <w:rsid w:val="00B069D1"/>
    <w:rsid w:val="00B94339"/>
    <w:rsid w:val="00B95775"/>
    <w:rsid w:val="00D16D5E"/>
    <w:rsid w:val="00D5428E"/>
    <w:rsid w:val="00DB765F"/>
    <w:rsid w:val="00DC6F12"/>
    <w:rsid w:val="00E00AEF"/>
    <w:rsid w:val="00E1478B"/>
    <w:rsid w:val="00E9247A"/>
    <w:rsid w:val="00EC6F19"/>
    <w:rsid w:val="00EE3311"/>
    <w:rsid w:val="00FC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3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5F273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1"/>
    <w:uiPriority w:val="99"/>
    <w:rsid w:val="005F273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2738"/>
    <w:pPr>
      <w:shd w:val="clear" w:color="auto" w:fill="FFFFFF"/>
      <w:spacing w:after="1860" w:line="322" w:lineRule="exact"/>
      <w:ind w:hanging="480"/>
      <w:jc w:val="center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5F2738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a3">
    <w:name w:val="Подпись к таблице_"/>
    <w:link w:val="a4"/>
    <w:uiPriority w:val="99"/>
    <w:rsid w:val="005F27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5F273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F2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738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738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738"/>
    <w:pPr>
      <w:ind w:left="720"/>
      <w:contextualSpacing/>
    </w:pPr>
  </w:style>
  <w:style w:type="character" w:customStyle="1" w:styleId="20">
    <w:name w:val="Подпись к таблице (2)_"/>
    <w:link w:val="22"/>
    <w:uiPriority w:val="99"/>
    <w:rsid w:val="005F273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Подпись к таблице (2) + Полужирный"/>
    <w:uiPriority w:val="99"/>
    <w:rsid w:val="005F273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Подпись к таблице (2)"/>
    <w:basedOn w:val="a"/>
    <w:link w:val="20"/>
    <w:uiPriority w:val="99"/>
    <w:rsid w:val="005F273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4">
    <w:name w:val="Колонтитул (2)_"/>
    <w:link w:val="25"/>
    <w:uiPriority w:val="99"/>
    <w:rsid w:val="005F27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Колонтитул (2)"/>
    <w:basedOn w:val="a"/>
    <w:link w:val="24"/>
    <w:uiPriority w:val="99"/>
    <w:rsid w:val="005F273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a">
    <w:name w:val="Подпись к картинке_"/>
    <w:link w:val="ab"/>
    <w:uiPriority w:val="99"/>
    <w:rsid w:val="005F27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5F273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2738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273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D1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Полужирный1"/>
    <w:uiPriority w:val="99"/>
    <w:rsid w:val="00D5428E"/>
    <w:rPr>
      <w:rFonts w:ascii="Times New Roman" w:hAnsi="Times New Roman" w:cs="Times New Roman"/>
      <w:b/>
      <w:bCs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3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5F273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1"/>
    <w:uiPriority w:val="99"/>
    <w:rsid w:val="005F273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2738"/>
    <w:pPr>
      <w:shd w:val="clear" w:color="auto" w:fill="FFFFFF"/>
      <w:spacing w:after="1860" w:line="322" w:lineRule="exact"/>
      <w:ind w:hanging="480"/>
      <w:jc w:val="center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">
    <w:name w:val="Заголовок №11"/>
    <w:basedOn w:val="a"/>
    <w:link w:val="1"/>
    <w:uiPriority w:val="99"/>
    <w:rsid w:val="005F2738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a3">
    <w:name w:val="Подпись к таблице_"/>
    <w:link w:val="a4"/>
    <w:uiPriority w:val="99"/>
    <w:rsid w:val="005F27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5F273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F2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738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7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738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738"/>
    <w:pPr>
      <w:ind w:left="720"/>
      <w:contextualSpacing/>
    </w:pPr>
  </w:style>
  <w:style w:type="character" w:customStyle="1" w:styleId="20">
    <w:name w:val="Подпись к таблице (2)_"/>
    <w:link w:val="22"/>
    <w:uiPriority w:val="99"/>
    <w:rsid w:val="005F273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Подпись к таблице (2) + Полужирный"/>
    <w:uiPriority w:val="99"/>
    <w:rsid w:val="005F2738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2">
    <w:name w:val="Подпись к таблице (2)"/>
    <w:basedOn w:val="a"/>
    <w:link w:val="20"/>
    <w:uiPriority w:val="99"/>
    <w:rsid w:val="005F273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4">
    <w:name w:val="Колонтитул (2)_"/>
    <w:link w:val="25"/>
    <w:uiPriority w:val="99"/>
    <w:rsid w:val="005F27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Колонтитул (2)"/>
    <w:basedOn w:val="a"/>
    <w:link w:val="24"/>
    <w:uiPriority w:val="99"/>
    <w:rsid w:val="005F273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a">
    <w:name w:val="Подпись к картинке_"/>
    <w:link w:val="ab"/>
    <w:uiPriority w:val="99"/>
    <w:rsid w:val="005F273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5F273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2738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273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D1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Полужирный1"/>
    <w:uiPriority w:val="99"/>
    <w:rsid w:val="00D5428E"/>
    <w:rPr>
      <w:rFonts w:ascii="Times New Roman" w:hAnsi="Times New Roman" w:cs="Times New Roman"/>
      <w:b/>
      <w:bCs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DD8F-B917-4D4B-B9A6-B0A1760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2019-09-02T01:11:00Z</dcterms:created>
  <dcterms:modified xsi:type="dcterms:W3CDTF">2019-09-19T03:37:00Z</dcterms:modified>
</cp:coreProperties>
</file>